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582e" w14:textId="aa65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сфере медицинской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29 декабря 2012 года № 503. Зарегистрировано Департаментом юстиции Актюбинской области 5 февраля 2013 года № 3513. Утратило силу постановлением акимата Актюбинской области от 28 декабря 2013 года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28.12.2013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2012 года № 1173 «Об утверждении стандартов государственных услуг в сфере медицинской деятельности»,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2012 года № 1294 «Об утверждении стандартов государственных услуг в области здравоохранения»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электронных государственных услуг в сфере медицинской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«Выдача лицензии, переоформление, выдача дубликатов лицензии на медицинскую деятельность»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«Прикрепление к медицинской организации, оказывающей первичную медико-санитарную помощь»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здравоохранения Актюбинской области» (Сабыр К.К.) обеспечить размещение настоящих регламентов государственных услуг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C.Сарсенов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503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на медицинскую деятельность"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лицензии, переоформление, выдача дубликатов лицензии на медицинскую деятельность" (далее – электронная государственная услуга) оказывается государственным учреждением "Управление здравоохранения акимата Актюбинской области" (далее – услугодатель), на альтернативной основе через центры обслуживания населения (далее – Центр), а также через веб-портал "электронного правительства" www.e.gov.kz или через веб-портал "Е лицензирование" www.elicense.kz, при условии наличия у получателя государственной услуги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медицинскую деятельность",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2012 года № 1173 "Об утверждении стандартов государственных услуг в сфере медицинской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"Выдача лицензии, переоформление, выдача дубликатов лицензии на медицинскую деятельность" (далее —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–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бизнес-идентификационный номер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–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веб-портал "Е 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 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лицензия -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платежный шлюз "электронного правительства"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(диаграмма № 1 функционального взаимодействия) при оказании частично автоматизированной электронной государственной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электронной государственной услуги на ПШЭП, а затем эта информация поступает в ИС ГБД "Е 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 лицензирование" факта оплаты за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услуге, в связи с отсутствием оплаты за оказание электронной государственной услуги в ИС ГБД "Е 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электронной государственной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"Е лицензирование" и обработка запроса в ИС ГБД "Е 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электронной государственной услуге в связи с имеющимися нарушениями в данных получателя в ИС ГБД "Е 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электронной государственной услуги (электронная лицензия), сформированной ПЭП.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(диаграмма № 2 функционального взаимодействия) при оказании частично автоматизированной электронной государственной услуги через услугодателя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 лицензирование"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 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 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государственную базу данных "Физические лица" (далее – ГБД ФЛ) / государственную базу данных "Юридические лица" (далее – ГБД ЮЛ)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 лицензирование" и обработка электронной государственной услуги в ИС ГБД "Е 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электронной государственной услуге в связи с имеющимися нарушениями в данных получателя в ИС ГБД "Е 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электронной государственной услуги (электронная лицензия), сформированной ИС ГБД "Е лицензирование".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(диаграмма № 3 функционального взаимодействия) при оказании частично автоматизированной электронной государственной услуги через Центр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автоматизированное рабочее место (далее – АРМ) ИС ГБД "Е лицензирование"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получателя, а также данных доверенности представителя 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получателя), удостоверенного (подписанного) ЭЦП оператора Центра, через ШЭП в ИС ГБД "Е 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ИС ГБД "Е 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 Стандарте,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электронной государственной услуге в связи с имеющимися нарушениями в данных получателя в ИС ГБД "Е 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электронной государственной услуги (электронная лицензия), сформированной ИС ГБД "Е лицензирование".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электронную государственную услугу приведены на веб-портале "электронного правительства" www.e.gov.kz или веб-портале "Е лицензирование" www.elicense.kz, а также на интернет-ресурсе услугодателя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ПЭП в разделе "История получения услуг", а также при обращении к услугодателю 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(1414).</w:t>
      </w:r>
    </w:p>
    <w:bookmarkEnd w:id="6"/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действия (взаимодействия) в процессе оказания электронной государственной услуги</w:t>
      </w:r>
    </w:p>
    <w:bookmarkEnd w:id="7"/>
    <w:bookmarkStart w:name="z8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 и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"Е 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СФЕ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получателям измеряются показателями качества и доступности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8"/>
    <w:bookmarkStart w:name="z10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медицинскую деятельность"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Текстовое табличное описание последовательности действий СФЕ (процедур, функций, операций) с указанием срока выполнения каждого действия 1.1.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2"/>
        <w:gridCol w:w="2606"/>
        <w:gridCol w:w="2544"/>
        <w:gridCol w:w="3123"/>
        <w:gridCol w:w="2425"/>
      </w:tblGrid>
      <w:tr>
        <w:trPr>
          <w:trHeight w:val="15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(хода,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</w:tr>
      <w:tr>
        <w:trPr>
          <w:trHeight w:val="945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интернет-браузер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ЭЦП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 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выбирает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 и 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 виде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(данные,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 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 запроса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 запроса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10–15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2– если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 нарушения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 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 успешно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1"/>
        <w:gridCol w:w="3459"/>
        <w:gridCol w:w="3649"/>
        <w:gridCol w:w="3671"/>
      </w:tblGrid>
      <w:tr>
        <w:trPr>
          <w:trHeight w:val="30" w:hRule="atLeast"/>
        </w:trPr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825" w:hRule="atLeast"/>
        </w:trPr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отсутствием оплаты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выбирает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 для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(подписания) запроса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подтверждением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</w:tr>
      <w:tr>
        <w:trPr>
          <w:trHeight w:val="30" w:hRule="atLeast"/>
        </w:trPr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</w:tr>
      <w:tr>
        <w:trPr>
          <w:trHeight w:val="30" w:hRule="atLeast"/>
        </w:trPr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10–15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10–15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</w:t>
            </w:r>
          </w:p>
        </w:tc>
      </w:tr>
      <w:tr>
        <w:trPr>
          <w:trHeight w:val="30" w:hRule="atLeast"/>
        </w:trPr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неоплатил, 6 – если оплатил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ЭЦП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6"/>
        <w:gridCol w:w="3948"/>
        <w:gridCol w:w="3198"/>
        <w:gridCol w:w="3198"/>
      </w:tblGrid>
      <w:tr>
        <w:trPr>
          <w:trHeight w:val="3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95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лицензирование"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лицензирование"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лицензирование"</w:t>
            </w:r>
          </w:p>
        </w:tc>
      </w:tr>
      <w:tr>
        <w:trPr>
          <w:trHeight w:val="33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ЭЦП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(запроса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получателя) в ИС ГБД "Е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запроса в ИС ГБД "Е лицензирование"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получателя в ИС ГБД "Е лицензирование"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3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присвоением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 отказе в 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услуге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3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 - 15 рабочих дней; для переоформления лицензии - 10 рабочих дней; 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</w:tr>
      <w:tr>
        <w:trPr>
          <w:trHeight w:val="30" w:hRule="atLeast"/>
        </w:trPr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получателя квалификационным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 для выдачи лицензии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0"/>
        <w:gridCol w:w="2800"/>
        <w:gridCol w:w="2619"/>
        <w:gridCol w:w="2560"/>
        <w:gridCol w:w="2701"/>
      </w:tblGrid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лицензирование"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 лицензирование"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авторизации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имеющими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 услугодателя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проверку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 в ГБД ФЛ/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 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 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</w:tr>
      <w:tr>
        <w:trPr>
          <w:trHeight w:val="3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1980" w:hRule="atLeast"/>
        </w:trPr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 "Е лицензирование" 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логина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пароля сотрудника услугодателя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получателя; 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8"/>
        <w:gridCol w:w="2225"/>
        <w:gridCol w:w="2869"/>
        <w:gridCol w:w="2969"/>
        <w:gridCol w:w="2649"/>
      </w:tblGrid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лицензирование"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лицензирование"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"Елицензирование"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лицензирование"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получателя в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ФЛ/ГБД ЮЛ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лицензирование" и обработка электронной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"Е лицензирование"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 в связи с 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получателя в ИС ГБД"Е лицензирование"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системе с 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заявлению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285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 - 15 рабочих дней; для переоформления лицензии - 10 рабочих дней; 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дубликата-2 рабочих дня</w:t>
            </w:r>
          </w:p>
        </w:tc>
      </w:tr>
      <w:tr>
        <w:trPr>
          <w:trHeight w:val="198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"Е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лицензирование" отсутствуют данные по запросу, 9 – если данные по запросу найдены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1.3.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1"/>
        <w:gridCol w:w="2584"/>
        <w:gridCol w:w="2735"/>
        <w:gridCol w:w="2541"/>
        <w:gridCol w:w="2629"/>
      </w:tblGrid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ЮЛ, ЕНИС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лицензирование"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электронной государственной услуги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 в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ФЛ/ГБД ЮЛ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(данные,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 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системе с 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минута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30" w:hRule="atLeast"/>
        </w:trPr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получателя; 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5"/>
        <w:gridCol w:w="2720"/>
        <w:gridCol w:w="2720"/>
        <w:gridCol w:w="2945"/>
        <w:gridCol w:w="2640"/>
      </w:tblGrid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 лицензирование"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 лицензирование"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 лицензирование"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запроса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удостоверением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удостоверенного ЭЦП 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"Е лицензирование"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получателя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 лицензирование"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секунд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секунд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 - 15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 нет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медицинскую деятельность"</w:t>
      </w:r>
    </w:p>
    <w:bookmarkEnd w:id="10"/>
    <w:bookmarkStart w:name="z10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613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613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 электронной государственной услуги через услугодателя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740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медицинскую деятельность"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лицензирования)от___________________________________________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(полностью фамилия, имя, отчество физического лица)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на осуществление______________________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(указать виддеятельности (действия)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территории или за пределами территории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физическом лице: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Год рождения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Паспортные данные________________________________________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(серия, №,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Образование______________________________________________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(при наличии специальности, № диплома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(иногодокумента),___________________________________________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учебного заведения, год окончания)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Свидетельство о государственной регистрации в качестве индивидуального предпринимателя (ИИН)_______________________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(№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Домашний адрес___________________________________________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Место работы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Расчетный счет (если имеется)____________________________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(№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Прилагаемые документы:___________________________________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"___"___________20__г.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фамилия, имя, отчество ответственного лица органа лицензирования)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(полное наименование органа лицензирования) от__________________________________________________________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лицензию на осуществление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(указать вид деятельности (действия)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территории или за пределами 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Форма собственности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Год создания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Свидетельство о государственной регистрации (БИН)________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(№,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(индекс, город, район, область, улица, № дома)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Расчетный счет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(№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Филиалы, представительства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(местонахождение и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Прилагаемые документы:___________________________________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(подпись)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"___"______________20__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"____"____________20__г.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фамилия, имя, отчество ответственного лица органа лицензирования)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лицензии, переоформление,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дубликатов лицензии на медицинскую деятельность"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1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503</w:t>
      </w:r>
    </w:p>
    <w:bookmarkEnd w:id="16"/>
    <w:bookmarkStart w:name="z11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«Прикрепление к медицинской организации, оказывающей первичную медико-санитарную помощь»</w:t>
      </w:r>
    </w:p>
    <w:bookmarkEnd w:id="17"/>
    <w:bookmarkStart w:name="z11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1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«Прикрепление к медицинской организации, оказывающей первичную медико-санитарную помощь» (далее – электронная государственная услуга) оказывается медицинскими организациями, оказывающими первичную медико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санитарную помощь, по месту жительства (далее – услугодатель), а также через веб-портал «электронного правительства» www.e.gov.kz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«Прикрепление к медицинской организации, оказывающей первичную медико-санитарную помощь»,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2012 года № 1294.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Структурно–функциональные единицы (далее -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АРМ – автоматизированное рабочее место.</w:t>
      </w:r>
    </w:p>
    <w:bookmarkEnd w:id="19"/>
    <w:bookmarkStart w:name="z1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20"/>
    <w:bookmarkStart w:name="z1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и направление электронного документа (запроса) через ШЭП в АРМ услугодателя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электронного документа (запроса)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имеющимися нарушениями;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(выдача справки (талона) о прикреплении в форме электронного документа), сформированный АРМ услугодателя.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услугодателя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электронного документа (запроса)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результата услуги (выдача справки (талона) о прикреплении в бумажном виде (в произвольной форме).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ИИН, логина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услуги, указанной в настоящем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«Заказать услугу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 и прикрепление необходимых документов в электронном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«отправить запрос»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запроса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 пользователя на экране дисплея выводится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«обновить статус»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 </w:t>
      </w:r>
    </w:p>
    <w:bookmarkEnd w:id="21"/>
    <w:bookmarkStart w:name="z16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 услуги</w:t>
      </w:r>
    </w:p>
    <w:bookmarkEnd w:id="22"/>
    <w:bookmarkStart w:name="z1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 и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СФЕ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электронной государственной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23"/>
    <w:bookmarkStart w:name="z18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«Прикрепление к медицинской организации, оказывающей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первичную медико-санитарную помощь»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2823"/>
        <w:gridCol w:w="2553"/>
        <w:gridCol w:w="2553"/>
        <w:gridCol w:w="2688"/>
        <w:gridCol w:w="2285"/>
      </w:tblGrid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ПЭП по ИИН и пароля.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получателя ЭЦП.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связи с имеющимися нарушениями в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0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 распорядительное решение)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 5 – если нарушений нет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4"/>
        <w:gridCol w:w="3322"/>
        <w:gridCol w:w="3171"/>
        <w:gridCol w:w="3323"/>
      </w:tblGrid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79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получателя и направление запроса в АРМ услугодателя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 (выдача справки (талона) о прикреплении в форме электронного документа)</w:t>
            </w:r>
          </w:p>
        </w:tc>
      </w:tr>
      <w:tr>
        <w:trPr>
          <w:trHeight w:val="3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одного рабочего дня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одного рабочего дня</w:t>
            </w:r>
          </w:p>
        </w:tc>
      </w:tr>
      <w:tr>
        <w:trPr>
          <w:trHeight w:val="825" w:hRule="atLeast"/>
        </w:trPr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получателя; 8 – если нарушений нет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2837"/>
        <w:gridCol w:w="2240"/>
        <w:gridCol w:w="2240"/>
        <w:gridCol w:w="2838"/>
        <w:gridCol w:w="2838"/>
      </w:tblGrid>
      <w:tr>
        <w:trPr>
          <w:trHeight w:val="6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услугодателя через ИИН и пароля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получателя в ГБД ФЛ/ГБД ЮЛ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отсутствие данных ГБД ФЛ/ГБД ЮЛ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 распорядительное решение)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</w:tr>
      <w:tr>
        <w:trPr>
          <w:trHeight w:val="10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– если нарушений нет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2800"/>
        <w:gridCol w:w="3359"/>
        <w:gridCol w:w="4481"/>
      </w:tblGrid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услугодателя</w:t>
            </w:r>
          </w:p>
        </w:tc>
      </w:tr>
      <w:tr>
        <w:trPr>
          <w:trHeight w:val="1815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ЭЦП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документа 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связи с имеющимися нарушениями в документах получателя 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 (выдача справки (талона) о прикреплении в бумажном виде (в произвольной форме)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результата услуги </w:t>
            </w:r>
          </w:p>
        </w:tc>
      </w:tr>
      <w:tr>
        <w:trPr>
          <w:trHeight w:val="66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одного рабочего дня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одного рабочего дня</w:t>
            </w:r>
          </w:p>
        </w:tc>
      </w:tr>
      <w:tr>
        <w:trPr>
          <w:trHeight w:val="1035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– если есть нарушения; 8 – если нарушений нет 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«Прикрепление к медицинской организации, оказывающей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первичную медико-санитарную помощь»</w:t>
      </w:r>
    </w:p>
    <w:bookmarkEnd w:id="25"/>
    <w:bookmarkStart w:name="z19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613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9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740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9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«Прикрепление к медицинской организации, оказывающей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первичную медико-санитарную помощь»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 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