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92c8" w14:textId="dc89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26 декабря 2012 года № 73. Зарегистрировано Департаментом юстиции Актюбинской области 4 января 2013 года № 3477. Утратило силу решением маслихата Айтекебийского района Актюбинской области от 15 апреля 2014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Айтекебийского района Актюбинской области от 15.04.2014 № 148.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 Айтекебийский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                      3 760 102,6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           488 646,0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          35 929,6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капитала                           1 500,0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       3 231 027,0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                     3 944 777,5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   5 962,0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                10 386,0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      4 424,0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финансовыми активами                     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   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             - 190 636,9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                          190 636,9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Пункт 1 с изменениями, внесенными решениями маслихата Айтекебийского района Актюбинской области от 25.01.2013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29.04.2013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15.07.2013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29.07.2013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12.11.2013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04.12.2013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распределение общей суммы поступлений от налогов в бюджеты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2013-2015 годы»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Принять к сведению и руководству,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2013-2015 годы»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2013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- 18660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1731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18660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7 декабря 2012 года № 75 утвердить объем субвенции в местном бюджете на 2013 год в сумме 1 859 776,0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1) Учесть в районном бюджете на 2013 год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22250,0 тысяч тенге - обеспечение деятельности организаций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12695,0 тысяч тенге -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50715,0 тыс.тенге - проведение противоэпизоотических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Учесть в районном бюджете на 2013 год поступление целевых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9530,0 тысяч тенге -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13311,0 тысяч тенге -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9646,0 тысяч тенге - на увеличение штатной численности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начального,основного среднего и общего среднего образования - 71 048,7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Учесть в районном бюджете на 2013 год поступление целевых текущих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автодороги "Карабутак-Комсомол-Северное-Ушкатты" на расстоянии 10-22 в сумме 178136,0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моста через столба Карагансай вдоль автодороги "Карабутак-Комсомол-Северное-Ушкатты" на расстоянии 4-5 в сумме 34160,0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Учесть в районном бюджете на 2013 год поступление целевых текущих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8730,0 тысяч тенге - реализация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 бюджетные кредиты для реализации мер социальной поддержки специалистов социальной сферы сельских населенных пунктов в сумме 10386,0 тысяч тенге в соответствии с условиями, определяемыми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Учесть в районном бюджете на 2013 год поступление целевых текущих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4097,0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Учесть в районном бюджете на 2013 год поступление целевых трансфертов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проектирования, строительство и (или) приобретение жилья государственного коммунального жилищного фонда в сумме 21905,0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в сумме 43652,0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Айтекебийского района Актюбинской области от 25.01.2013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Учесть в районном бюджете на 2013 год поступление целевых трансфертов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271 338,0 тыс.тенге - на строительство внутри поселкового водопровода в селе Кумкудук Айтекебийского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Учесть в районном бюджете на 2013 год поступление целевых текущих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19258,2 тысяч тенге – на реализацию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поступлений трансфертов в республиканский бюджет в связи с передачей функций и полномочий местных исполнительных органов на апробирование подушевого финансирования начального, основного среднего и общего среднего образования - 61 991,6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9) исключен решением маслихата Айтекебийского района Актюбинской области от 25.01.2013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Айтекебийского района Актюбинской области от 25.01.2013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Учесть в районном бюджете на 2013 год поступление целевых трансфертов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216290,0 тысяч тенге - строительство средней школы на 170 мест в селе Сулуколь Айтекебийского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190624,0 тысяч тенге - строительство Жабасакской средней школы на 150 мест в селе Жабасак Айтекебийского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59000,0 тыс.тенге – на строительство средней школы на 60 мест в селе Белкопа Айтекебийского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25667,0 тыс.тенге - на строительство внутри поселкового водопровода в селе Кумкудук Айтекебийского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5000,0 тыс.тенге – на строительство Мемориального комплекса Абылхаирхану в Айтекебийском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строительство и (или) приобретение жилья коммунального жилищного фонда дополнить на 604,0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проектно-сметной документации на строительство водопроводных сетей в селе Аралтобе Айтекебийского района - 2250,0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Учесть в районном бюджете на 2013 год поступление целевых текущих трансфертов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77300,0 тыс.тенге – на капитальный ремонт автодороги "Светлый-Кумкудук-Жабасак-Байжанколь" на расстоянии 0-29;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моста через столба Карагансай вдоль автодороги "Карабутак-Комсомол-Северное-Ушкатты" на расстоянии 4-5 в дополнить на 7641,0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автомашины в аппарат акима района дополнить на 4600,0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участникам и инвалидам ВОВ дополнить на 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областного молодежного марафон-эстафеты "Расцвет села - расцвет Казахстана" дополнить на 1889,0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системы электронного обучения в организациях образования - 3318,0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сельских населенных пунктов в рамках «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2020» - 3636,1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клуба в селе Кумкудук Айтекебийского района - 2 910,0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решениями маслихата Айтекебийского района Актюбинской области от 25.01.2013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29.04.2013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15.07.2013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29.07.2013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12.11.2013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04.12.2013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районный резерв местного исполнительного органа на 2013 год в сумме 4 334,0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района, не подлежащих секвестру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А.ОМИРЗАКОВА                        А.ЕРМАГАМБЕТ</w:t>
      </w:r>
    </w:p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 № 73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маслихата Айтекебийского района Актюбинской области от 04.12.2013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50"/>
        <w:gridCol w:w="648"/>
        <w:gridCol w:w="7857"/>
        <w:gridCol w:w="2498"/>
      </w:tblGrid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3760102,6
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488646,0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123875,0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123875,0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245719,0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221349,0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15980,0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35929,6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1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34635,0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34635,0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3231027,0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3231027,0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3231027,0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29"/>
        <w:gridCol w:w="711"/>
        <w:gridCol w:w="730"/>
        <w:gridCol w:w="7085"/>
        <w:gridCol w:w="2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3944777,5
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288811,8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252804,7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66737,0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54420,0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172870,7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129605,6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43265,1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22219,1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22219,1</w:t>
            </w:r>
          </w:p>
        </w:tc>
      </w:tr>
      <w:tr>
        <w:trPr>
          <w:trHeight w:val="18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4540,1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13788,0</w:t>
            </w:r>
          </w:p>
        </w:tc>
      </w:tr>
      <w:tr>
        <w:trPr>
          <w:trHeight w:val="18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</w:p>
        </w:tc>
      </w:tr>
      <w:tr>
        <w:trPr>
          <w:trHeight w:val="6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1383,0</w:t>
            </w:r>
          </w:p>
        </w:tc>
      </w:tr>
      <w:tr>
        <w:trPr>
          <w:trHeight w:val="6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1383,0</w:t>
            </w:r>
          </w:p>
        </w:tc>
      </w:tr>
      <w:tr>
        <w:trPr>
          <w:trHeight w:val="18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2450029,7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189675,0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189675,0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175433,0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14242,0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1654863,4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1294,7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1294,7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1653568,7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1640356,7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13212,0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605491,3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102242,2</w:t>
            </w:r>
          </w:p>
        </w:tc>
      </w:tr>
      <w:tr>
        <w:trPr>
          <w:trHeight w:val="10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30470,4</w:t>
            </w:r>
          </w:p>
        </w:tc>
      </w:tr>
      <w:tr>
        <w:trPr>
          <w:trHeight w:val="14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4011,8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12695,0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42753,5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5839,5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503249,1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503249,1</w:t>
            </w:r>
          </w:p>
        </w:tc>
      </w:tr>
      <w:tr>
        <w:trPr>
          <w:trHeight w:val="7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114573,0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93699,0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села,сельского округа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88473,0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14480,0</w:t>
            </w:r>
          </w:p>
        </w:tc>
      </w:tr>
      <w:tr>
        <w:trPr>
          <w:trHeight w:val="22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13369,0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35356,0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22400,0</w:t>
            </w:r>
          </w:p>
        </w:tc>
      </w:tr>
      <w:tr>
        <w:trPr>
          <w:trHeight w:val="10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20874,0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20874,0</w:t>
            </w:r>
          </w:p>
        </w:tc>
      </w:tr>
      <w:tr>
        <w:trPr>
          <w:trHeight w:val="14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20416,0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415715,6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77364,5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2910,0</w:t>
            </w:r>
          </w:p>
        </w:tc>
      </w:tr>
      <w:tr>
        <w:trPr>
          <w:trHeight w:val="10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2910,0</w:t>
            </w:r>
          </w:p>
        </w:tc>
      </w:tr>
      <w:tr>
        <w:trPr>
          <w:trHeight w:val="10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3850,0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3850,0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3636,1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3636,1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66968,4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23194,0</w:t>
            </w:r>
          </w:p>
        </w:tc>
      </w:tr>
      <w:tr>
        <w:trPr>
          <w:trHeight w:val="11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43652,0</w:t>
            </w:r>
          </w:p>
        </w:tc>
      </w:tr>
      <w:tr>
        <w:trPr>
          <w:trHeight w:val="14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074 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122,4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321333,1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11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300074,1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300074,1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17018,0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1889,0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124003,4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66716,6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61216,6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61216,6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</w:p>
        </w:tc>
      </w:tr>
      <w:tr>
        <w:trPr>
          <w:trHeight w:val="15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1496,0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40151,0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15063,8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4555,3</w:t>
            </w:r>
          </w:p>
        </w:tc>
      </w:tr>
      <w:tr>
        <w:trPr>
          <w:trHeight w:val="11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</w:p>
        </w:tc>
      </w:tr>
      <w:tr>
        <w:trPr>
          <w:trHeight w:val="8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1188,3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8379,0</w:t>
            </w:r>
          </w:p>
        </w:tc>
      </w:tr>
      <w:tr>
        <w:trPr>
          <w:trHeight w:val="18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6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2129,5</w:t>
            </w:r>
          </w:p>
        </w:tc>
      </w:tr>
      <w:tr>
        <w:trPr>
          <w:trHeight w:val="11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1729,5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5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81238,1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24527,1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</w:tr>
      <w:tr>
        <w:trPr>
          <w:trHeight w:val="7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15787,9</w:t>
            </w:r>
          </w:p>
        </w:tc>
      </w:tr>
      <w:tr>
        <w:trPr>
          <w:trHeight w:val="11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596,3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</w:p>
        </w:tc>
      </w:tr>
      <w:tr>
        <w:trPr>
          <w:trHeight w:val="15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50715,0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7586,0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359399,4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359399,4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351649,5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343649,5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27488,2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(города областного значения)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2779,0</w:t>
            </w:r>
          </w:p>
        </w:tc>
      </w:tr>
      <w:tr>
        <w:trPr>
          <w:trHeight w:val="15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24709,2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городе,города районного значения, поселка, села, сельского округа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20117,2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20117,2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71213,7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71213,7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71213,7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9222,1</w:t>
            </w:r>
          </w:p>
        </w:tc>
      </w:tr>
      <w:tr>
        <w:trPr>
          <w:trHeight w:val="18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61991,6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5962,0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14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27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-190636,9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190636,9</w:t>
            </w:r>
          </w:p>
        </w:tc>
      </w:tr>
      <w:tr>
        <w:trPr>
          <w:trHeight w:val="4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4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4663,3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4663,3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4663,3</w:t>
            </w:r>
          </w:p>
        </w:tc>
      </w:tr>
      <w:tr>
        <w:trPr>
          <w:trHeight w:val="8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9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6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184914,2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184914,2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184914,2</w:t>
            </w:r>
          </w:p>
        </w:tc>
      </w:tr>
    </w:tbl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 № 73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09"/>
        <w:gridCol w:w="688"/>
        <w:gridCol w:w="7958"/>
        <w:gridCol w:w="21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2727337
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492052
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108968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108968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105120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105120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266489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241100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16078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4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3221
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4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4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
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2230564
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2230564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2230564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29"/>
        <w:gridCol w:w="750"/>
        <w:gridCol w:w="730"/>
        <w:gridCol w:w="7364"/>
        <w:gridCol w:w="21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2727337
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224168
</w:t>
            </w:r>
          </w:p>
        </w:tc>
      </w:tr>
      <w:tr>
        <w:trPr>
          <w:trHeight w:val="10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186330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</w:t>
            </w:r>
          </w:p>
        </w:tc>
      </w:tr>
      <w:tr>
        <w:trPr>
          <w:trHeight w:val="10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</w:t>
            </w:r>
          </w:p>
        </w:tc>
      </w:tr>
      <w:tr>
        <w:trPr>
          <w:trHeight w:val="6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52902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119136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</w:tc>
      </w:tr>
      <w:tr>
        <w:trPr>
          <w:trHeight w:val="17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8860
</w:t>
            </w:r>
          </w:p>
        </w:tc>
      </w:tr>
      <w:tr>
        <w:trPr>
          <w:trHeight w:val="4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</w:p>
        </w:tc>
      </w:tr>
      <w:tr>
        <w:trPr>
          <w:trHeight w:val="10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11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1891468
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198947</w:t>
            </w:r>
          </w:p>
        </w:tc>
      </w:tr>
      <w:tr>
        <w:trPr>
          <w:trHeight w:val="7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1668427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</w:t>
            </w:r>
          </w:p>
        </w:tc>
      </w:tr>
      <w:tr>
        <w:trPr>
          <w:trHeight w:val="8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1666704</w:t>
            </w:r>
          </w:p>
        </w:tc>
      </w:tr>
      <w:tr>
        <w:trPr>
          <w:trHeight w:val="4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1657119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24094</w:t>
            </w:r>
          </w:p>
        </w:tc>
      </w:tr>
      <w:tr>
        <w:trPr>
          <w:trHeight w:val="8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24094</w:t>
            </w:r>
          </w:p>
        </w:tc>
      </w:tr>
      <w:tr>
        <w:trPr>
          <w:trHeight w:val="15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160759
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140559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(села),аульного (сельского) округа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</w:t>
            </w:r>
          </w:p>
        </w:tc>
      </w:tr>
      <w:tr>
        <w:trPr>
          <w:trHeight w:val="7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135875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30871</w:t>
            </w:r>
          </w:p>
        </w:tc>
      </w:tr>
      <w:tr>
        <w:trPr>
          <w:trHeight w:val="22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</w:t>
            </w:r>
          </w:p>
        </w:tc>
      </w:tr>
      <w:tr>
        <w:trPr>
          <w:trHeight w:val="4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11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46459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7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</w:t>
            </w:r>
          </w:p>
        </w:tc>
      </w:tr>
      <w:tr>
        <w:trPr>
          <w:trHeight w:val="10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196687
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</w:p>
        </w:tc>
      </w:tr>
      <w:tr>
        <w:trPr>
          <w:trHeight w:val="10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1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22665</w:t>
            </w:r>
          </w:p>
        </w:tc>
      </w:tr>
      <w:tr>
        <w:trPr>
          <w:trHeight w:val="10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22665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133000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133000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133000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19148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0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112623
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51842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51842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51842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47357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38913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38667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6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</w:t>
            </w:r>
          </w:p>
        </w:tc>
      </w:tr>
      <w:tr>
        <w:trPr>
          <w:trHeight w:val="8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15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6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15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81184
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24249
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</w:p>
        </w:tc>
      </w:tr>
      <w:tr>
        <w:trPr>
          <w:trHeight w:val="8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11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</w:p>
        </w:tc>
      </w:tr>
      <w:tr>
        <w:trPr>
          <w:trHeight w:val="8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7525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10953
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</w:t>
            </w:r>
          </w:p>
        </w:tc>
      </w:tr>
      <w:tr>
        <w:trPr>
          <w:trHeight w:val="10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33110
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(города областного значения)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32022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</w:t>
            </w:r>
          </w:p>
        </w:tc>
      </w:tr>
      <w:tr>
        <w:trPr>
          <w:trHeight w:val="10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и физической культуры и спорта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22161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22161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3366
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7790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7790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90"/>
        <w:gridCol w:w="670"/>
        <w:gridCol w:w="8089"/>
        <w:gridCol w:w="22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4424
</w:t>
            </w:r>
          </w:p>
        </w:tc>
      </w:tr>
      <w:tr>
        <w:trPr>
          <w:trHeight w:val="3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</w:tr>
      <w:tr>
        <w:trPr>
          <w:trHeight w:val="7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7"/>
        <w:gridCol w:w="745"/>
        <w:gridCol w:w="785"/>
        <w:gridCol w:w="7267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30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-3366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89"/>
        <w:gridCol w:w="708"/>
        <w:gridCol w:w="8020"/>
        <w:gridCol w:w="22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7790
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26"/>
        <w:gridCol w:w="730"/>
        <w:gridCol w:w="710"/>
        <w:gridCol w:w="7358"/>
        <w:gridCol w:w="2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4424
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</w:tr>
    </w:tbl>
    <w:bookmarkStart w:name="z3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 № 73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669"/>
        <w:gridCol w:w="708"/>
        <w:gridCol w:w="7958"/>
        <w:gridCol w:w="22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2743136
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513002
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113921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113921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109899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109899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277336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251150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7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3484
</w:t>
            </w:r>
          </w:p>
        </w:tc>
      </w:tr>
      <w:tr>
        <w:trPr>
          <w:trHeight w:val="5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5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15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4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
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2224650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2224650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2224650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746"/>
        <w:gridCol w:w="690"/>
        <w:gridCol w:w="710"/>
        <w:gridCol w:w="7294"/>
        <w:gridCol w:w="22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2743136
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229166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190463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54585</w:t>
            </w:r>
          </w:p>
        </w:tc>
      </w:tr>
      <w:tr>
        <w:trPr>
          <w:trHeight w:val="7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11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121277</w:t>
            </w:r>
          </w:p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21651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21651</w:t>
            </w:r>
          </w:p>
        </w:tc>
      </w:tr>
      <w:tr>
        <w:trPr>
          <w:trHeight w:val="17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7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7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9481
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</w:tr>
      <w:tr>
        <w:trPr>
          <w:trHeight w:val="7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10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11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1929584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204664</w:t>
            </w:r>
          </w:p>
        </w:tc>
      </w:tr>
      <w:tr>
        <w:trPr>
          <w:trHeight w:val="7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204664</w:t>
            </w:r>
          </w:p>
        </w:tc>
      </w:tr>
      <w:tr>
        <w:trPr>
          <w:trHeight w:val="7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37586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1703524</w:t>
            </w:r>
          </w:p>
        </w:tc>
      </w:tr>
      <w:tr>
        <w:trPr>
          <w:trHeight w:val="11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</w:p>
        </w:tc>
      </w:tr>
      <w:tr>
        <w:trPr>
          <w:trHeight w:val="7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1701680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1692024</w:t>
            </w:r>
          </w:p>
        </w:tc>
      </w:tr>
      <w:tr>
        <w:trPr>
          <w:trHeight w:val="7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21396</w:t>
            </w:r>
          </w:p>
        </w:tc>
      </w:tr>
      <w:tr>
        <w:trPr>
          <w:trHeight w:val="7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21396</w:t>
            </w:r>
          </w:p>
        </w:tc>
      </w:tr>
      <w:tr>
        <w:trPr>
          <w:trHeight w:val="14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173842
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153198</w:t>
            </w:r>
          </w:p>
        </w:tc>
      </w:tr>
      <w:tr>
        <w:trPr>
          <w:trHeight w:val="10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(села),аульного (сельского) округа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</w:tr>
      <w:tr>
        <w:trPr>
          <w:trHeight w:val="7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148507</w:t>
            </w:r>
          </w:p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32968</w:t>
            </w:r>
          </w:p>
        </w:tc>
      </w:tr>
      <w:tr>
        <w:trPr>
          <w:trHeight w:val="22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11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53191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20644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20644</w:t>
            </w:r>
          </w:p>
        </w:tc>
      </w:tr>
      <w:tr>
        <w:trPr>
          <w:trHeight w:val="11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150620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9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97560</w:t>
            </w:r>
          </w:p>
        </w:tc>
      </w:tr>
      <w:tr>
        <w:trPr>
          <w:trHeight w:val="8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97560</w:t>
            </w:r>
          </w:p>
        </w:tc>
      </w:tr>
      <w:tr>
        <w:trPr>
          <w:trHeight w:val="9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97560</w:t>
            </w:r>
          </w:p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24420</w:t>
            </w:r>
          </w:p>
        </w:tc>
      </w:tr>
      <w:tr>
        <w:trPr>
          <w:trHeight w:val="11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19996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0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115165
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52925</w:t>
            </w:r>
          </w:p>
        </w:tc>
      </w:tr>
      <w:tr>
        <w:trPr>
          <w:trHeight w:val="7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52925</w:t>
            </w:r>
          </w:p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52925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</w:p>
        </w:tc>
      </w:tr>
      <w:tr>
        <w:trPr>
          <w:trHeight w:val="8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48587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39552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7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10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</w:tr>
      <w:tr>
        <w:trPr>
          <w:trHeight w:val="7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14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81621
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24606
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</w:t>
            </w:r>
          </w:p>
        </w:tc>
      </w:tr>
      <w:tr>
        <w:trPr>
          <w:trHeight w:val="7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11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7650
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10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25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11720
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11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34287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8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13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и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22873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3366
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7790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7790
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590"/>
        <w:gridCol w:w="787"/>
        <w:gridCol w:w="8059"/>
        <w:gridCol w:w="2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4424
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726"/>
        <w:gridCol w:w="726"/>
        <w:gridCol w:w="786"/>
        <w:gridCol w:w="7202"/>
        <w:gridCol w:w="22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30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1V. Сальдо по операциям с финансовыми активами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-3366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710"/>
        <w:gridCol w:w="710"/>
        <w:gridCol w:w="8030"/>
        <w:gridCol w:w="22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7790
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27"/>
        <w:gridCol w:w="749"/>
        <w:gridCol w:w="789"/>
        <w:gridCol w:w="7279"/>
        <w:gridCol w:w="22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4424
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</w:tr>
    </w:tbl>
    <w:bookmarkStart w:name="z3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 № 73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районного бюджета не подлежащих секвестру в процессе исполнения местного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712"/>
        <w:gridCol w:w="733"/>
        <w:gridCol w:w="754"/>
        <w:gridCol w:w="94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