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3f6a" w14:textId="1653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2 апреля 2012 года № 128. Зарегистрировано Департаментом юстиции Актюбинской области 19 апреля 2012 года № 3-3-141. Утратило силу постановлением акимата Алгинского района Актюбинской области от 28 декабря 2012 года № 548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Алгинского района Актюбинской области от 28.12.2012 № 548.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«О воинской службе и статусе военнослужащих»,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«Отдел по делам обороны Алгинского района» провести призыв граждан на срочную воинскую службу в Вооруженные Силы Республики Казахстан в апреле-июне и октябре-декабре 2012 года граждан мужского пола, которым ко дню призыва исполняется 18 лет до 27 лет, не имеющих права на отсрочку от призыва, а также граждан, утративших право на отсрочку.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Создать районную призывную комиссию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Агниязов Заместитель Акима Алгинского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Нурхан Сабыржанович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Кусмамбетов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Серик Жексенбаевич Алгинского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председателя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Султанов Заместитель начальника Алгинского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Алтай Жарылкасынович районного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Каликова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Нуржамал Татархановна Алгинской центральной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больницы, старший врач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Бахитжанова Медицинская сестра Алгинской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Жамиля Бектурсиновна центральной районной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«Отдел внутренних дел Алгинского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во время призыва выделить 2 сотрудника полиции для поддержания общественного порядка в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принять меры по розыску и доставке в Отдел по делам обороны Алгинского района призывников, уклоняющих от призыва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в течении семи дней сообщать в государственное учреждение «Отдел по делам обороны Алгинского района» сведения о призывниках, находившихся под следствием.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«Отдел по делам обороны Алгинского района» представить информацию о результатах призыва акиму района к 30 июня 2012 года и 30 декабря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Алгинского района Агниязова Н.С. и начальника государственного учреждения «Отдела по делам обороны Алгинского района» Кусмамбетова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