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bb00" w14:textId="ee2b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по Байганинскому району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28 февраля 2012 года № 35. Зарегистрировано Департаментом юстиции Актюбинской области 7 марта 2012 года № 3-4-142. Утратило силу постановлением акимата Байганинского района Актюбинской области от 18 мая 2012 года №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Байганинского района Актюбинской области от 18.05.2012 № 105.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с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по Байганинскому району на 2012 год путем создания временных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 по району, где будут организованы рабочие места для прохождения молодежной практики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«Байганинский районный отдел занятости и социальных программ» (Ш.Спанова) и государственному учреждению «Центр занятости Байганинского района» (Н.Ескали) организовать выдачу направлений выпускникам учебных заведений для прохождения молодежной практики, заключить с работодателями договоры о создании рабочих мест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А.Амангоса.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района:                                 Б.Кемешов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№ 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Байганинского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по району, где будут организованы рабочие места для прохождения молодежной практики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033"/>
        <w:gridCol w:w="2793"/>
        <w:gridCol w:w="1073"/>
        <w:gridCol w:w="1393"/>
        <w:gridCol w:w="269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(специальности) проходящих молодежную практику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уемых рабочи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мест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 молодежной практики,в мес-х</w:t>
            </w:r>
          </w:p>
        </w:tc>
      </w:tr>
      <w:tr>
        <w:trPr>
          <w:trHeight w:val="7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Ащинского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 информационные системы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Жанажолского сельского округа»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 и экономики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Музыкант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Колтабанского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Банковское дело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Жаркамысского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Кызылбулакского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обслуживанию компьютерной техники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-бухгалтер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Миялинского сельского округа»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Сартогайского сельского округа»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Копинского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неорганических предметов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метрология и сертификация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Караулкельдинского аульного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бухгалтерский учет и аудит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Қаражарская средняя школа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организатор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«Байганинский районный отдел архитектуры, градостроительства и строительства»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«Средняя школа им А.Пушкина»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«детский сад «Балдаурен»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«Средняя школа им. Т.Жармаганбетова»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филиал РГУ «Центр обслуживания населения Актюбинской области»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 и экономики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юстиции Байганинского района»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«Карабулакская средняя школа»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«Дом школьников Байганинского района»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одежды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Педогогика және психология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воспитательных работ и дополнительное образование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художник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«Карауылкелдинская средняя школа»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сельского хозяйства и ветеринарии Байганинского района»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 информационные системы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«Байганинская районная центральная больница»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«Музей Байганинского района»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территориальный отдел ГУ «Актюбинский областной департамент по исполнению судебных актов»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Историк, правовед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«Байганинский районный отдел по делам обороны»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Банковское дело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электро связи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бухгалтерский учет и аудит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«Байганинский профессиональный лицей № 14»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производ. Обучения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программист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физической культуры и спорта»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земельных отношений Байганинского района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«Государственный архив Байғанинского района»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и архивация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«Жаркамысский детский сад»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«Налоговое управление по Байганинскому району Налогового Департамента по Актюбинской области Налогового комитета Министерства Финансов Республики Казахстан»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"Кушпан"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Байганинского района НДП "Нур Отан"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бухгалтерский учет и аудит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обслуживанию компьютерной техники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«Карауылкелдинский детский сад»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«Байганинский районный отдел жилищно-коммунального хозяйства, пассажирского транспорта и автомобильных дорог»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-бухгалтер, финансист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Байганинское районное отделение ГККП «Центр недвижимости по Актюбинской области»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технический, архитерктура и строительство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обслуживанию компьютерной техники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ГУ«Байганинский районный отдел внутренних дел»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«Байганинский районый отдел по чрезвычайным ситуациям»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Делопрозводство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обслуживанию компьютерной техники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ЭВМ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пожарной безопасности Байганинского района № 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ЭВМ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«Косаралская основная школа»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ЭВМ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Байганинское районное отделение АО «Казпочта»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ісі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Байганинского района»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и государственное управление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«Байганинский районный отдел занятости и социальных программ»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-программист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-бухгалтер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финансов Байганинского района»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бухгалтерский учет и аудит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«Централизованная библиотечная система Байганинского района»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«Байганинский районный отдел Актюбинского областного управления санитарно- эпидемиологического контроля»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«Дом культуры Байганинского района»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внутренней политики Байганинского района»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«Байганинский районный отдел экономики, бюджетного планирования и предпринимательства»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финансист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хозяйство«Айбат»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Банковское дело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