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39fc5" w14:textId="7939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21 декабря 2012 года № 46. Зарегистрировано Департаментом юстиции Актюбинской области 3 января 2013 года № 3476. Утратило силу в связи с истечением срока применения - (письмо маслихата Иргизского района Актюбинской области от 22 января 2014 года № 110)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маслихата Иргизского района Актюбинской области от 22.01.2014 № 110).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  2 881 167,1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    203 011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 1 708,2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   2 500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       2 673 947,9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  2 906 959,5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13 183,5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 16 283,5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       3 100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финансовыми активами         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       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  -38 975,9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бюджета                          38 975,9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Иргизского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29.04.2013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11.07.2013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01.08.2013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что в доход района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 (города областного значения).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отрицательное сальдо,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республиканском бюджете на 2013-2015 годы»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- 18 660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- 1 731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- 18 660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«Об областном бюджете на 2013-2015 годы» предусмотрена на 2013 год субвенция, передаваемая из областного бюджета в районный бюджет в сумме 1 831 230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Предусмотреть в районном бюджете целевые текущие трансферты в областной бюджет в связи с передачей функций: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 апробирование подушевого финансирования начального, основного среднего и общего среднего образования - 38 000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решением маслихата Иргизского района Актюбинской области от 04.12.2013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2013 год поступление текущих целевых трансфертов из республиканского бюджета через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- 62 978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средний ремонт автомобильных дорог областного, районного значения и улиц населенных пунктов-100 000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 - 11 217,7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социальной поддержки специалистов - 6 983,3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- 50 271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- 4 449,7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– 2 812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- 12 689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- 4 972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- 6 030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- 53 416,8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маслихата Иргизского района Актюбинской области от 11.07.2013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04.12.2013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7. Исключен решением маслихата Иргизского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2013 год поступление целевых трансфертов на развития из республиканского бюджета через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- 39 725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- 15 000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Иргизского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маслихата Иргизского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01.08.2013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2013 год поступление целевых текущих трансфертов и целевых трансфертов на развития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- 411 050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исключен решением маслихата Иргизского района Актюбинской области от 08.11.2013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материально-техническое оснащение аппарату района - 4 600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объектов образования – 30 000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коммунального жилищного фонда - 1700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Великой Отечественной войны – 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- 3 621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инфраструктуры- 10 216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и водоотведения в сельских населенных пунктах – 1 950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2020 - 8 986,4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Иргизского района Актюбинской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29.04.2013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01.08.2013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01.01.2013); от 08.11.2013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2013 год в сумме 2 809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изменением, внесенным решением маслихата Иргизского района Актюбинской области от 08.11.2013 </w:t>
      </w:r>
      <w:r>
        <w:rPr>
          <w:rFonts w:ascii="Times New Roman"/>
          <w:b w:val="false"/>
          <w:i w:val="false"/>
          <w:color w:val="00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районных бюджетных программ, не подлежащих секвестру в процессе исполнения районного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бюджетные программы аппаратов акимов сельских округов района в городе, города районного значения, поселка, аула (села) аульного (сельского)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Қ. ТІЛЕУҚАБЫЛОВ                      К. ҚОСАЯҚОВ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маслихата Иргизского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712"/>
        <w:gridCol w:w="606"/>
        <w:gridCol w:w="7759"/>
        <w:gridCol w:w="2681"/>
      </w:tblGrid>
      <w:tr>
        <w:trPr>
          <w:trHeight w:val="4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480" w:hRule="atLeast"/>
        </w:trPr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2 881 167,1
</w:t>
            </w:r>
          </w:p>
        </w:tc>
      </w:tr>
      <w:tr>
        <w:trPr>
          <w:trHeight w:val="1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203 011
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89 479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89 479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85 630 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17 690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9 220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8 150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1 157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1 708,2
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1 454,2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2 500
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1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2 673 947,9
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2 673 947,9</w:t>
            </w:r>
          </w:p>
        </w:tc>
      </w:tr>
      <w:tr>
        <w:trPr>
          <w:trHeight w:val="5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2 673 947,9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677"/>
        <w:gridCol w:w="719"/>
        <w:gridCol w:w="720"/>
        <w:gridCol w:w="6946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2 906 959,5
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189 589,6
</w:t>
            </w:r>
          </w:p>
        </w:tc>
      </w:tr>
      <w:tr>
        <w:trPr>
          <w:trHeight w:val="6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166 726,9</w:t>
            </w:r>
          </w:p>
        </w:tc>
      </w:tr>
      <w:tr>
        <w:trPr>
          <w:trHeight w:val="3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17 188</w:t>
            </w:r>
          </w:p>
        </w:tc>
      </w:tr>
      <w:tr>
        <w:trPr>
          <w:trHeight w:val="7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17 119,5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68,5</w:t>
            </w:r>
          </w:p>
        </w:tc>
      </w:tr>
      <w:tr>
        <w:trPr>
          <w:trHeight w:val="5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62 341,5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55 728,5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6613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87 197,4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84 596,9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2600,5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13 967,3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13 967,3</w:t>
            </w:r>
          </w:p>
        </w:tc>
      </w:tr>
      <w:tr>
        <w:trPr>
          <w:trHeight w:val="10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11 599,2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8 895,4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8 895,4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8 695,4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4 817,3
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1 645,5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1 645,5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3 171,8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3 171,8 </w:t>
            </w:r>
          </w:p>
        </w:tc>
      </w:tr>
      <w:tr>
        <w:trPr>
          <w:trHeight w:val="7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14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1 817,8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2 092 466,9
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235 796,9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235 796,9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23 547,7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212 249,2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1 395 718,4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1 395 718,4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1 341 447,4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54 271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460 951,6</w:t>
            </w:r>
          </w:p>
        </w:tc>
      </w:tr>
      <w:tr>
        <w:trPr>
          <w:trHeight w:val="7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411 050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411 050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49 901,6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35 287,9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3 917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12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2 812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352,7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7 426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122 312
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104 676,3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103 451,3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45 854</w:t>
            </w:r>
          </w:p>
        </w:tc>
      </w:tr>
      <w:tr>
        <w:trPr>
          <w:trHeight w:val="15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10 681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20 787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23 722,8</w:t>
            </w:r>
          </w:p>
        </w:tc>
      </w:tr>
      <w:tr>
        <w:trPr>
          <w:trHeight w:val="17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2 406,5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17 635,7</w:t>
            </w:r>
          </w:p>
        </w:tc>
      </w:tr>
      <w:tr>
        <w:trPr>
          <w:trHeight w:val="5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17 635,7</w:t>
            </w:r>
          </w:p>
        </w:tc>
      </w:tr>
      <w:tr>
        <w:trPr>
          <w:trHeight w:val="8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17 146,7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94 673,3
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75 627,4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8 986,4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8 986,4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66 641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41 425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25 216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7 373,1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7 373,1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2 223,1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11 672,8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7 577,8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1 324,7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2 153,1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3 621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133 894,4
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72 547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72 547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72 547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2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1 360</w:t>
            </w:r>
          </w:p>
        </w:tc>
      </w:tr>
      <w:tr>
        <w:trPr>
          <w:trHeight w:val="2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40 847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36 437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35 936</w:t>
            </w:r>
          </w:p>
        </w:tc>
      </w:tr>
      <w:tr>
        <w:trPr>
          <w:trHeight w:val="4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</w:p>
        </w:tc>
      </w:tr>
      <w:tr>
        <w:trPr>
          <w:trHeight w:val="3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18 240,4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7 521,4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6 965,4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</w:tr>
      <w:tr>
        <w:trPr>
          <w:trHeight w:val="4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8 289,9</w:t>
            </w:r>
          </w:p>
        </w:tc>
      </w:tr>
      <w:tr>
        <w:trPr>
          <w:trHeight w:val="11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7 615,4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373,5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2 429,1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2 279,1</w:t>
            </w:r>
          </w:p>
        </w:tc>
      </w:tr>
      <w:tr>
        <w:trPr>
          <w:trHeight w:val="4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89 739,7
</w:t>
            </w:r>
          </w:p>
        </w:tc>
      </w:tr>
      <w:tr>
        <w:trPr>
          <w:trHeight w:val="18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20 038,6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13 029,9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12 292,4</w:t>
            </w:r>
          </w:p>
        </w:tc>
      </w:tr>
      <w:tr>
        <w:trPr>
          <w:trHeight w:val="5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7008,7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7 008,7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6 723,1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6 723,1</w:t>
            </w:r>
          </w:p>
        </w:tc>
      </w:tr>
      <w:tr>
        <w:trPr>
          <w:trHeight w:val="9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6 611,6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8 088,9
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8 088,9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8 088,9</w:t>
            </w:r>
          </w:p>
        </w:tc>
      </w:tr>
      <w:tr>
        <w:trPr>
          <w:trHeight w:val="19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8048,4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108 798,5
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108 798,5</w:t>
            </w:r>
          </w:p>
        </w:tc>
      </w:tr>
      <w:tr>
        <w:trPr>
          <w:trHeight w:val="69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391,5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391,5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108 407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8 407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23 265,9
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3 641,2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3 641,2</w:t>
            </w:r>
          </w:p>
        </w:tc>
      </w:tr>
      <w:tr>
        <w:trPr>
          <w:trHeight w:val="7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3 418,2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19 624,7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11 217,7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11 217,7</w:t>
            </w:r>
          </w:p>
        </w:tc>
      </w:tr>
      <w:tr>
        <w:trPr>
          <w:trHeight w:val="57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</w:p>
        </w:tc>
      </w:tr>
      <w:tr>
        <w:trPr>
          <w:trHeight w:val="28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</w:t>
            </w:r>
          </w:p>
        </w:tc>
      </w:tr>
      <w:tr>
        <w:trPr>
          <w:trHeight w:val="7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5 598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4,2
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4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39 308,8
</w:t>
            </w:r>
          </w:p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39 308,8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39 308,8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1308,8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38 000</w:t>
            </w:r>
          </w:p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13 183,5
</w:t>
            </w:r>
          </w:p>
        </w:tc>
      </w:tr>
      <w:tr>
        <w:trPr>
          <w:trHeight w:val="12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94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16 283,5
</w:t>
            </w:r>
          </w:p>
        </w:tc>
      </w:tr>
      <w:tr>
        <w:trPr>
          <w:trHeight w:val="1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1 6 283,5</w:t>
            </w:r>
          </w:p>
        </w:tc>
      </w:tr>
      <w:tr>
        <w:trPr>
          <w:trHeight w:val="70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4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3 100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-38 975,9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38 975,9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16 283,5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16 283,5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4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6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25 792,4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25 792,4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25 792,4</w:t>
            </w:r>
          </w:p>
        </w:tc>
      </w:tr>
    </w:tbl>
    <w:bookmarkStart w:name="z2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"/>
        <w:gridCol w:w="521"/>
        <w:gridCol w:w="690"/>
        <w:gridCol w:w="7887"/>
        <w:gridCol w:w="2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2 541 505
</w:t>
            </w:r>
          </w:p>
        </w:tc>
      </w:tr>
      <w:tr>
        <w:trPr>
          <w:trHeight w:val="12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207355
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98300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98 300</w:t>
            </w:r>
          </w:p>
        </w:tc>
      </w:tr>
      <w:tr>
        <w:trPr>
          <w:trHeight w:val="30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88 000 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88 000 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</w:p>
        </w:tc>
      </w:tr>
      <w:tr>
        <w:trPr>
          <w:trHeight w:val="7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</w:t>
            </w:r>
          </w:p>
        </w:tc>
      </w:tr>
      <w:tr>
        <w:trPr>
          <w:trHeight w:val="22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0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19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13 065
</w:t>
            </w:r>
          </w:p>
        </w:tc>
      </w:tr>
      <w:tr>
        <w:trPr>
          <w:trHeight w:val="18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8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</w:t>
            </w:r>
          </w:p>
        </w:tc>
      </w:tr>
      <w:tr>
        <w:trPr>
          <w:trHeight w:val="27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11 615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
</w:t>
            </w:r>
          </w:p>
        </w:tc>
      </w:tr>
      <w:tr>
        <w:trPr>
          <w:trHeight w:val="2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6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1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2 319785
</w:t>
            </w:r>
          </w:p>
        </w:tc>
      </w:tr>
      <w:tr>
        <w:trPr>
          <w:trHeight w:val="435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2 319 785</w:t>
            </w:r>
          </w:p>
        </w:tc>
      </w:tr>
      <w:tr>
        <w:trPr>
          <w:trHeight w:val="510" w:hRule="atLeast"/>
        </w:trPr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2 319 785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48"/>
        <w:gridCol w:w="805"/>
        <w:gridCol w:w="762"/>
        <w:gridCol w:w="6904"/>
        <w:gridCol w:w="271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510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2 541 505
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185 610
</w:t>
            </w:r>
          </w:p>
        </w:tc>
      </w:tr>
      <w:tr>
        <w:trPr>
          <w:trHeight w:val="6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160 734</w:t>
            </w:r>
          </w:p>
        </w:tc>
      </w:tr>
      <w:tr>
        <w:trPr>
          <w:trHeight w:val="3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7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60 776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60 776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83799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83799</w:t>
            </w:r>
          </w:p>
        </w:tc>
      </w:tr>
      <w:tr>
        <w:trPr>
          <w:trHeight w:val="1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12 663</w:t>
            </w:r>
          </w:p>
        </w:tc>
      </w:tr>
      <w:tr>
        <w:trPr>
          <w:trHeight w:val="10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12 269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12 213 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5 761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1 614 250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248 620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248 620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223 374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1 357 196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1 357 196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1 306 379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50 817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8434 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151914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150777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76 307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27 724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266 537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22 050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235763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235763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8 724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141 329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37384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8 680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10 637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50 939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50 608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5852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41 756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12 479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0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70"/>
        <w:gridCol w:w="826"/>
        <w:gridCol w:w="762"/>
        <w:gridCol w:w="6883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
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0"/>
        <w:gridCol w:w="826"/>
        <w:gridCol w:w="762"/>
        <w:gridCol w:w="6904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теңге)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-12479
</w:t>
            </w:r>
          </w:p>
        </w:tc>
      </w:tr>
      <w:tr>
        <w:trPr>
          <w:trHeight w:val="31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70"/>
        <w:gridCol w:w="805"/>
        <w:gridCol w:w="762"/>
        <w:gridCol w:w="6925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15579
</w:t>
            </w:r>
          </w:p>
        </w:tc>
      </w:tr>
      <w:tr>
        <w:trPr>
          <w:trHeight w:val="30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27"/>
        <w:gridCol w:w="805"/>
        <w:gridCol w:w="784"/>
        <w:gridCol w:w="6925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теңге)</w:t>
            </w:r>
          </w:p>
        </w:tc>
      </w:tr>
      <w:tr>
        <w:trPr>
          <w:trHeight w:val="375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542"/>
        <w:gridCol w:w="733"/>
        <w:gridCol w:w="7781"/>
        <w:gridCol w:w="268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</w:p>
        </w:tc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2 400 604
</w:t>
            </w:r>
          </w:p>
        </w:tc>
      </w:tr>
      <w:tr>
        <w:trPr>
          <w:trHeight w:val="12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218 324
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18 855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6 210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10 220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</w:p>
        </w:tc>
      </w:tr>
      <w:tr>
        <w:trPr>
          <w:trHeight w:val="22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0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5 999
</w:t>
            </w:r>
          </w:p>
        </w:tc>
      </w:tr>
      <w:tr>
        <w:trPr>
          <w:trHeight w:val="18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</w:p>
        </w:tc>
      </w:tr>
      <w:tr>
        <w:trPr>
          <w:trHeight w:val="27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4 549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1 400
</w:t>
            </w:r>
          </w:p>
        </w:tc>
      </w:tr>
      <w:tr>
        <w:trPr>
          <w:trHeight w:val="2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6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1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2 174 881
</w:t>
            </w:r>
          </w:p>
        </w:tc>
      </w:tr>
      <w:tr>
        <w:trPr>
          <w:trHeight w:val="43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2174881</w:t>
            </w:r>
          </w:p>
        </w:tc>
      </w:tr>
      <w:tr>
        <w:trPr>
          <w:trHeight w:val="51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2 174 881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48"/>
        <w:gridCol w:w="741"/>
        <w:gridCol w:w="741"/>
        <w:gridCol w:w="7011"/>
        <w:gridCol w:w="2711"/>
      </w:tblGrid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510" w:hRule="atLeast"/>
        </w:trPr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2 400 604
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189541
</w:t>
            </w:r>
          </w:p>
        </w:tc>
      </w:tr>
      <w:tr>
        <w:trPr>
          <w:trHeight w:val="61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164231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16 468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85 261</w:t>
            </w:r>
          </w:p>
        </w:tc>
      </w:tr>
      <w:tr>
        <w:trPr>
          <w:trHeight w:val="9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85 261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12 942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12 942</w:t>
            </w:r>
          </w:p>
        </w:tc>
      </w:tr>
      <w:tr>
        <w:trPr>
          <w:trHeight w:val="10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12521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12368 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2 719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1 635 591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251 015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251 015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25 649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225 366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1 375 553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1 375 553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1 324 564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50 989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</w:p>
        </w:tc>
      </w:tr>
      <w:tr>
        <w:trPr>
          <w:trHeight w:val="6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162986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161849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23741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71528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2 949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8809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89 080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11302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62978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62 978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</w:t>
            </w:r>
          </w:p>
        </w:tc>
      </w:tr>
      <w:tr>
        <w:trPr>
          <w:trHeight w:val="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52 477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52123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43117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43117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48"/>
        <w:gridCol w:w="741"/>
        <w:gridCol w:w="741"/>
        <w:gridCol w:w="7032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
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51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8"/>
        <w:gridCol w:w="741"/>
        <w:gridCol w:w="741"/>
        <w:gridCol w:w="7054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теңге)</w:t>
            </w:r>
          </w:p>
        </w:tc>
      </w:tr>
      <w:tr>
        <w:trPr>
          <w:trHeight w:val="375" w:hRule="atLeast"/>
        </w:trPr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4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6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5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-12479
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12479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70"/>
        <w:gridCol w:w="719"/>
        <w:gridCol w:w="741"/>
        <w:gridCol w:w="7075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15579
</w:t>
            </w:r>
          </w:p>
        </w:tc>
      </w:tr>
      <w:tr>
        <w:trPr>
          <w:trHeight w:val="30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  <w:tr>
        <w:trPr>
          <w:trHeight w:val="19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527"/>
        <w:gridCol w:w="741"/>
        <w:gridCol w:w="720"/>
        <w:gridCol w:w="7010"/>
        <w:gridCol w:w="2711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теңге)</w:t>
            </w:r>
          </w:p>
        </w:tc>
      </w:tr>
      <w:tr>
        <w:trPr>
          <w:trHeight w:val="375" w:hRule="atLeast"/>
        </w:trPr>
        <w:tc>
          <w:tcPr>
            <w:tcW w:w="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15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49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6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</w:tbl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748"/>
        <w:gridCol w:w="832"/>
        <w:gridCol w:w="10308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Фунциональная группа</w:t>
            </w:r>
          </w:p>
        </w:tc>
      </w:tr>
      <w:tr>
        <w:trPr>
          <w:trHeight w:val="315" w:hRule="atLeast"/>
        </w:trPr>
        <w:tc>
          <w:tcPr>
            <w:tcW w:w="4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маслиахата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маслихата Иргизского района Актюбинской области от 04.12.2013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7"/>
        <w:gridCol w:w="2664"/>
        <w:gridCol w:w="1953"/>
        <w:gridCol w:w="1845"/>
        <w:gridCol w:w="1824"/>
        <w:gridCol w:w="1717"/>
      </w:tblGrid>
      <w:tr>
        <w:trPr>
          <w:trHeight w:val="195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 села,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округа»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социаль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дому»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озелене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насе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</w:tr>
      <w:tr>
        <w:trPr>
          <w:trHeight w:val="9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864,4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1031,1</w:t>
            </w:r>
          </w:p>
        </w:tc>
      </w:tr>
      <w:tr>
        <w:trPr>
          <w:trHeight w:val="315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75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6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11296,4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75,6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6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11829,5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15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</w:tr>
      <w:tr>
        <w:trPr>
          <w:trHeight w:val="300" w:hRule="atLeast"/>
        </w:trPr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84596,9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1225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4 100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1324,7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2153,1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4"/>
        <w:gridCol w:w="2944"/>
        <w:gridCol w:w="2604"/>
        <w:gridCol w:w="2498"/>
        <w:gridCol w:w="1990"/>
      </w:tblGrid>
      <w:tr>
        <w:trPr>
          <w:trHeight w:val="231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ских) округах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по содей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ствию 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мическому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граммы «Раз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нов»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органа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тенге)</w:t>
            </w:r>
          </w:p>
        </w:tc>
      </w:tr>
      <w:tr>
        <w:trPr>
          <w:trHeight w:val="9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27 477,7</w:t>
            </w:r>
          </w:p>
        </w:tc>
      </w:tr>
      <w:tr>
        <w:trPr>
          <w:trHeight w:val="315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14 675</w:t>
            </w:r>
          </w:p>
        </w:tc>
      </w:tr>
      <w:tr>
        <w:trPr>
          <w:trHeight w:val="375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15 902</w:t>
            </w:r>
          </w:p>
        </w:tc>
      </w:tr>
      <w:tr>
        <w:trPr>
          <w:trHeight w:val="36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14 001,9</w:t>
            </w:r>
          </w:p>
        </w:tc>
      </w:tr>
      <w:tr>
        <w:trPr>
          <w:trHeight w:val="315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1168,8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13 202,8</w:t>
            </w:r>
          </w:p>
        </w:tc>
      </w:tr>
      <w:tr>
        <w:trPr>
          <w:trHeight w:val="36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792,9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13 383,9</w:t>
            </w:r>
          </w:p>
        </w:tc>
      </w:tr>
      <w:tr>
        <w:trPr>
          <w:trHeight w:val="315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466,1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8 966,1</w:t>
            </w:r>
          </w:p>
        </w:tc>
      </w:tr>
      <w:tr>
        <w:trPr>
          <w:trHeight w:val="300" w:hRule="atLeast"/>
        </w:trPr>
        <w:tc>
          <w:tcPr>
            <w:tcW w:w="2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395,5</w:t>
            </w:r>
          </w:p>
        </w:tc>
        <w:tc>
          <w:tcPr>
            <w:tcW w:w="2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11217,7</w:t>
            </w:r>
          </w:p>
        </w:tc>
        <w:tc>
          <w:tcPr>
            <w:tcW w:w="2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2600,5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107 613,4</w:t>
            </w:r>
          </w:p>
        </w:tc>
      </w:tr>
    </w:tbl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маслиахата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31"/>
        <w:gridCol w:w="3664"/>
        <w:gridCol w:w="2276"/>
        <w:gridCol w:w="1871"/>
        <w:gridCol w:w="1658"/>
      </w:tblGrid>
      <w:tr>
        <w:trPr>
          <w:trHeight w:val="171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ского) округа»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нуж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дому»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тов»</w:t>
            </w:r>
          </w:p>
        </w:tc>
      </w:tr>
      <w:tr>
        <w:trPr>
          <w:trHeight w:val="9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15334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315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75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6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15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36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11965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3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7608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300" w:hRule="atLeast"/>
        </w:trPr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83799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0"/>
        <w:gridCol w:w="3001"/>
        <w:gridCol w:w="3717"/>
        <w:gridCol w:w="2792"/>
      </w:tblGrid>
      <w:tr>
        <w:trPr>
          <w:trHeight w:val="2355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ских) округах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9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21664</w:t>
            </w:r>
          </w:p>
        </w:tc>
      </w:tr>
      <w:tr>
        <w:trPr>
          <w:trHeight w:val="315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</w:t>
            </w:r>
          </w:p>
        </w:tc>
      </w:tr>
      <w:tr>
        <w:trPr>
          <w:trHeight w:val="375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13488</w:t>
            </w:r>
          </w:p>
        </w:tc>
      </w:tr>
      <w:tr>
        <w:trPr>
          <w:trHeight w:val="36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</w:t>
            </w:r>
          </w:p>
        </w:tc>
      </w:tr>
      <w:tr>
        <w:trPr>
          <w:trHeight w:val="315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12356</w:t>
            </w:r>
          </w:p>
        </w:tc>
      </w:tr>
      <w:tr>
        <w:trPr>
          <w:trHeight w:val="36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12428</w:t>
            </w:r>
          </w:p>
        </w:tc>
      </w:tr>
      <w:tr>
        <w:trPr>
          <w:trHeight w:val="33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8234</w:t>
            </w:r>
          </w:p>
        </w:tc>
      </w:tr>
      <w:tr>
        <w:trPr>
          <w:trHeight w:val="300" w:hRule="atLeast"/>
        </w:trPr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2662</w:t>
            </w:r>
          </w:p>
        </w:tc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93863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маслиахата № 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</w:t>
      </w:r>
      <w:r>
        <w:br/>
      </w:r>
      <w:r>
        <w:rPr>
          <w:rFonts w:ascii="Times New Roman"/>
          <w:b/>
          <w:i w:val="false"/>
          <w:color w:val="000000"/>
        </w:rPr>
        <w:t>
аула (села), аульного (сельского) округа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1"/>
        <w:gridCol w:w="3545"/>
        <w:gridCol w:w="2311"/>
        <w:gridCol w:w="1822"/>
        <w:gridCol w:w="1801"/>
      </w:tblGrid>
      <w:tr>
        <w:trPr>
          <w:trHeight w:val="207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дея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аульного (сель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ского) округа»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«Оказа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социа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льной помо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 нуждаю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щимся 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дому»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«Освеще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спесеч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тарии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</w:tr>
      <w:tr>
        <w:trPr>
          <w:trHeight w:val="9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15569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31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7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36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31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6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30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85261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1137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86"/>
        <w:gridCol w:w="2912"/>
        <w:gridCol w:w="4109"/>
        <w:gridCol w:w="2493"/>
      </w:tblGrid>
      <w:tr>
        <w:trPr>
          <w:trHeight w:val="171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округов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«Благоу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пунктов»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«Обеспечение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округах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9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22390</w:t>
            </w:r>
          </w:p>
        </w:tc>
      </w:tr>
      <w:tr>
        <w:trPr>
          <w:trHeight w:val="31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</w:tr>
      <w:tr>
        <w:trPr>
          <w:trHeight w:val="37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</w:p>
        </w:tc>
      </w:tr>
      <w:tr>
        <w:trPr>
          <w:trHeight w:val="36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13096</w:t>
            </w:r>
          </w:p>
        </w:tc>
      </w:tr>
      <w:tr>
        <w:trPr>
          <w:trHeight w:val="31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12623</w:t>
            </w:r>
          </w:p>
        </w:tc>
      </w:tr>
      <w:tr>
        <w:trPr>
          <w:trHeight w:val="36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</w:p>
        </w:tc>
      </w:tr>
      <w:tr>
        <w:trPr>
          <w:trHeight w:val="315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</w:t>
            </w:r>
          </w:p>
        </w:tc>
      </w:tr>
      <w:tr>
        <w:trPr>
          <w:trHeight w:val="300" w:hRule="atLeast"/>
        </w:trPr>
        <w:tc>
          <w:tcPr>
            <w:tcW w:w="2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2949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96051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