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6fc0" w14:textId="af36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режима карантинной зоны в селе Нура Нуринского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сельского округа Иргизкого района Актюбинской области от 30 мая 2012 № 3. Зарегистрировано Управлением юстиции Иргизского района Актюбинской области 7 июня 2012 года № 3-5-161. Утратило силу решением акимата Иргизского района Актюбинской области от 7 августа 2012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акимата Иргизского района Актюбинской области от 07.08.2012 № 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«О местном государственном управлении и самоуправлении в Республике Казахсатан», подпунктом 7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 и на основании представления от 03 мая 2012 года № 17-02/109 главного государственного ветеринарно-санитарного инспектора территориальной инспекции Иргизского района аким Нуринского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очага бешенство собак установить ветеринарный режим карантинной зоны с введением карантинного режима и ограничительных мероприятии в селе Нура Нуринского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главного специалиста аппарата акима сельского округа Н.Болекову.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Нуринского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сельского округа                         С. УЗАКОВ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