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4722" w14:textId="6d74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Каргалинского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21 декабря 2012 года № 80. Зарегистрировано Департаментом юстиции Актюбинской области 11 января 2013 года № 3490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                     2 261 108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          436 079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         41 991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-               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    1 781 529,3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                    2 333 610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- 35 825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 -               41 544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погашениям бюджетных кредитов -     5 719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-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             -108 327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-                         108 327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Каргалинского района Актюбинской области от 23.01.2013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10.07.2013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 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рекламе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 и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от 7 декабря 2012 года № 75 «Об областном бюджете на 2013-2015 годы» предусмотрена на 2013 год субвенция, передаваемая из областного бюджета в районный бюджет в сумме 1 361 274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функций предусмотреть в районном бюджете на 2013 год целевые текущие трансферты в областной бюджет на апробирование подушевого финансирования начального, основного среднего и общего среднего образования – 37 223,5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Каргалинского района Актюбинской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26 469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6 186,7 тысяч тенге –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38 244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8 964 тысяч тенге –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12 385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7 289 тысяч тенге – для увеличения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6 780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41 615,6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Каргалинского района Актюбинской области от 10.07.2013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решением маслихата Каргалинского района Актюбинской области от 23.01.2013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поступление целевых текущих трансфертов из республиканского бюджета на реализацию мер по содействию экономического развития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- 15 998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9. Исключен решением маслихата Каргалинского района Актюбинской области от 23.01.2013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2013 год поступление целевых трансфертов на развитие и прочих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163 105 тысяч тенге – на строительство средней школы на 150 мест в селе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16 000 тысяч тенге – на реконструкцию сетей электроснабжения магистрального водовода села Бадамша Каргалинского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4 600 тысяч тенге – на материально-техническое оснащение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1 518 тысяч тенге –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 тысяч тенге – на выплату единовременной материальной помощи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3 900 тысяч тенге -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11 200 тысяч тенге - на ремонт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на развитие и прочих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Каргалинского района Актюбинской области от 23.01.2013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30.04.2013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30.07.2013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2013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11 654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– на проектирование,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решением маслихата Каргалинского района Актюбинской области от 07.11.2013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12. Исключен решением маслихата Каргалинского района Актюбинской области от 23.01.2013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2013 год поступление кредитов из республиканского бюджета для реализации мер социальной поддержки специалистов, в соответствии с условиями, определяемыми Правительством Республики Казахстан в сумме - 31 375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решением маслихата Каргалинского района Актюбинской области от 07.11.2013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Утвердить резерв местного исполнительного органа района на 2013 год в сумме 1 700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бюджетных программ аульных (сельских) округов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  И. Кунакбаев                        Х. Жылкыбеков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Каргалинского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21"/>
        <w:gridCol w:w="1184"/>
        <w:gridCol w:w="6534"/>
        <w:gridCol w:w="2659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1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2261108,0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381210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152430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119730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97881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9114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94727,7
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1880,7
</w:t>
            </w:r>
          </w:p>
        </w:tc>
      </w:tr>
      <w:tr>
        <w:trPr>
          <w:trHeight w:val="4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9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</w:tr>
      <w:tr>
        <w:trPr>
          <w:trHeight w:val="10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4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8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92153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92153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3641
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
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08"/>
        <w:gridCol w:w="1167"/>
        <w:gridCol w:w="930"/>
        <w:gridCol w:w="5648"/>
        <w:gridCol w:w="266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1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2333610,0
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222161
</w:t>
            </w:r>
          </w:p>
        </w:tc>
      </w:tr>
      <w:tr>
        <w:trPr>
          <w:trHeight w:val="8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156560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82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91336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53867
</w:t>
            </w:r>
          </w:p>
        </w:tc>
      </w:tr>
      <w:tr>
        <w:trPr>
          <w:trHeight w:val="100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11734
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11734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2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4212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9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1545193,4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1099005
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1097475,1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1052840,1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44635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279517,3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96211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183306,3
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183306,3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125642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108439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9476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98963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12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14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17203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188711,8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71563,7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55122,7
</w:t>
            </w:r>
          </w:p>
        </w:tc>
      </w:tr>
      <w:tr>
        <w:trPr>
          <w:trHeight w:val="4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11729,6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43393,1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89854,1
</w:t>
            </w:r>
          </w:p>
        </w:tc>
      </w:tr>
      <w:tr>
        <w:trPr>
          <w:trHeight w:val="6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70935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27294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97896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42765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42765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8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36669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27256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16178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8021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51206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6200,7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12107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6429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14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20022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20022
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15622
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27578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25918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2462
</w:t>
            </w:r>
          </w:p>
        </w:tc>
      </w:tr>
      <w:tr>
        <w:trPr>
          <w:trHeight w:val="8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2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6282,6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4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25656
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12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7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-98158,0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98158,0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40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4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5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2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76607,0</w:t>
            </w:r>
          </w:p>
        </w:tc>
      </w:tr>
    </w:tbl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817"/>
        <w:gridCol w:w="818"/>
        <w:gridCol w:w="729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2107587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391638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163136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135524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84716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55178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6467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17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117382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
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116182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116182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1594447
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1594447
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1594447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48"/>
        <w:gridCol w:w="848"/>
        <w:gridCol w:w="784"/>
        <w:gridCol w:w="6433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2107587
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172834
</w:t>
            </w:r>
          </w:p>
        </w:tc>
      </w:tr>
      <w:tr>
        <w:trPr>
          <w:trHeight w:val="10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139240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79454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21287
</w:t>
            </w:r>
          </w:p>
        </w:tc>
      </w:tr>
      <w:tr>
        <w:trPr>
          <w:trHeight w:val="12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12307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12307
</w:t>
            </w:r>
          </w:p>
        </w:tc>
      </w:tr>
      <w:tr>
        <w:trPr>
          <w:trHeight w:val="16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3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1414610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197619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197619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1191249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1189597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1138620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25742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164774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146601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137072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49181</w:t>
            </w:r>
          </w:p>
        </w:tc>
      </w:tr>
      <w:tr>
        <w:trPr>
          <w:trHeight w:val="15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59552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18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18173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18173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135949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25370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22050
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91350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31822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19229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19229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108534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57039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51039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0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38038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26907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11879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5218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6661
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52622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10499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6177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8371
</w:t>
            </w:r>
          </w:p>
        </w:tc>
      </w:tr>
      <w:tr>
        <w:trPr>
          <w:trHeight w:val="18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14318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14318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4487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25960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8077
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15133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48"/>
        <w:gridCol w:w="848"/>
        <w:gridCol w:w="784"/>
        <w:gridCol w:w="645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
</w:t>
            </w:r>
          </w:p>
        </w:tc>
      </w:tr>
      <w:tr>
        <w:trPr>
          <w:trHeight w:val="3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94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02"/>
        <w:gridCol w:w="1706"/>
        <w:gridCol w:w="638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55"/>
        <w:gridCol w:w="784"/>
        <w:gridCol w:w="762"/>
        <w:gridCol w:w="6476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-33228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987"/>
        <w:gridCol w:w="1622"/>
        <w:gridCol w:w="6426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76"/>
        <w:gridCol w:w="805"/>
        <w:gridCol w:w="720"/>
        <w:gridCol w:w="6476"/>
        <w:gridCol w:w="273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1156"/>
        <w:gridCol w:w="7272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2308508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413448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173752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145053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145053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86328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6485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7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17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131491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
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130291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130291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1759449
</w:t>
            </w:r>
          </w:p>
        </w:tc>
      </w:tr>
      <w:tr>
        <w:trPr>
          <w:trHeight w:val="7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1759449
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1759449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34"/>
        <w:gridCol w:w="805"/>
        <w:gridCol w:w="720"/>
        <w:gridCol w:w="6797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2308508
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176883
</w:t>
            </w:r>
          </w:p>
        </w:tc>
      </w:tr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141932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16324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44452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81156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22548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22548
</w:t>
            </w:r>
          </w:p>
        </w:tc>
      </w:tr>
      <w:tr>
        <w:trPr>
          <w:trHeight w:val="12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12403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12403
</w:t>
            </w:r>
          </w:p>
        </w:tc>
      </w:tr>
      <w:tr>
        <w:trPr>
          <w:trHeight w:val="16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9097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7283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13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1448307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202346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202346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1218862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1734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1217128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1165583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27099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172843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153398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9696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143702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</w:t>
            </w:r>
          </w:p>
        </w:tc>
      </w:tr>
      <w:tr>
        <w:trPr>
          <w:trHeight w:val="15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18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19445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19445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216158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8144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3552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4592
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187807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32952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18755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136100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20207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20207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179698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126501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52501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74000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38953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27043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11910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6976
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54220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21444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10677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10767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6307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6307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8475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8475
</w:t>
            </w:r>
          </w:p>
        </w:tc>
      </w:tr>
      <w:tr>
        <w:trPr>
          <w:trHeight w:val="18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15080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15080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4561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26985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
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25865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1819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8643
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15403
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74"/>
        <w:gridCol w:w="802"/>
        <w:gridCol w:w="696"/>
        <w:gridCol w:w="6816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12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9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33"/>
        <w:gridCol w:w="1579"/>
        <w:gridCol w:w="6744"/>
        <w:gridCol w:w="2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41"/>
        <w:gridCol w:w="784"/>
        <w:gridCol w:w="698"/>
        <w:gridCol w:w="6775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6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-33228
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33228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16"/>
        <w:gridCol w:w="1577"/>
        <w:gridCol w:w="6669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38947
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4"/>
        <w:gridCol w:w="805"/>
        <w:gridCol w:w="805"/>
        <w:gridCol w:w="6733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подлежащих секвестору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Каргалинского районого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795"/>
        <w:gridCol w:w="1116"/>
        <w:gridCol w:w="865"/>
        <w:gridCol w:w="8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сельских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Каргалинского района Актюбинской области от 07.11.2013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952"/>
        <w:gridCol w:w="1489"/>
        <w:gridCol w:w="1337"/>
        <w:gridCol w:w="1736"/>
        <w:gridCol w:w="1743"/>
        <w:gridCol w:w="1546"/>
      </w:tblGrid>
      <w:tr>
        <w:trPr>
          <w:trHeight w:val="31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255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51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2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7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81708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9476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14258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1688"/>
        <w:gridCol w:w="2245"/>
        <w:gridCol w:w="1590"/>
        <w:gridCol w:w="2147"/>
        <w:gridCol w:w="2029"/>
      </w:tblGrid>
      <w:tr>
        <w:trPr>
          <w:trHeight w:val="315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15511,5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19738,9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12353,7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19066,4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17973,3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34937,2</w:t>
            </w:r>
          </w:p>
        </w:tc>
      </w:tr>
      <w:tr>
        <w:trPr>
          <w:trHeight w:val="51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23081</w:t>
            </w:r>
          </w:p>
        </w:tc>
      </w:tr>
      <w:tr>
        <w:trPr>
          <w:trHeight w:val="525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18448</w:t>
            </w:r>
          </w:p>
        </w:tc>
      </w:tr>
      <w:tr>
        <w:trPr>
          <w:trHeight w:val="375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18919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