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3476" w14:textId="bc43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и переулков села Бадамша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Бадамшинского сельского округа Каргалинского района Актюбинской области от 16 мая 2012 года № 1. Зарегистрировано Управлением юстиции Каргалинского района Актюбинской области 4 июня 2012 года № 3-6-140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реквизитах, заголовке и по всему тексту указанного решения на государственном языке слова "селолық", "селосының" заменено соответственно словами "ауылдық", "ауылының" решением акима сельского округа Бадамша Каргалинского района Актюбинской области от 06.11.2015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и с учетом мнения населения, аким Бадамшинского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и переулкам села Бадамша: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Казахстанская;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Г.Карюка;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Айтеке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Абылхаир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А.Пушкина;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А.Байтурсынова;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Енбекшилер;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Геологов;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М.Цибульчика;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В.Пацаева;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К.Сатпаева;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Д.Кунаева;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А.Жангилдина;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А.Иманова;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С.Торайгырова.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следующие улицы и переулки села Бадамша: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"Ф.Дзержинского" в улицу "Астаны";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"Клубный" в переулок имени "М.Оспанова";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"Заводской" в переулок имени "И.Алтынсарина";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"Молодежный" в переулок "Жастар";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"Квартальный" в переулок имени "М.Жумабаева";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"25 лет Казахстана" в переулок "20 лет Независимости";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"Больничный" в переулок имени "Т.Рыскулова";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"Первомайский" в переулок имени "Ш.Кудайбердиева";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"Северная" в улицу имени "С.Сейфуллина";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"Урожайная" в улицу имени "А.Букейханова";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"Совхозная" в улицу имени "Б.Момышулы";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"Целинная" в улицу "Тын";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"Первомайская" в улицу имени "С.Муканова";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"Строительная" в улицу имени "Ж.Аймаутова";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"Железнодорожная" в улицу имени "Б.Майлина";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"Победы" в улицу "Женис";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"Степная" в улицу имени "Г.Мусрепова":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Постышева в улицу "Егемендик";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Жамбыла в переулок "Достык";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по исполнению данного решения возложить на заместителя акима Бадамшинского сельского округа Сарину М.Г.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Бадамшинского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