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59c0" w14:textId="d235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239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3 февраля 2012 года № 10. Зарегистрировано Департаментом юстиции Актюбинской области 21 февраля 2012 года № 3-7-138. Утратило силу в связи с истечением срока применения - (письмо аппарата Кобдинского районного маслихата Актюбинской области от 8 января 2013 года № 5-05/03)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Кобдинского районного маслихата Актюбинской области от 08.01.2013 № 5-05/03).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239 «О районном бюджете на 2012-2014 годы» (зарегистрировано в Реестре государственной регистрации № 3-7-137, опубликовано в газете «Кобда» от 21 января 2012 года № 5-6),следующие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«3 659 869» заменить цифрами «3 660 372»,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«3 379 074» заменить цифрами «3 379 577»;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«3 659 869» заменить цифрами «3 687 745,8»;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«24 461» заменить цифрами «24 460»,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«2 236» заменить цифрами «2 237»;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«- 24 461» заменить цифрами «- 51 833,8»;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«24 461» заменить цифрами «51 833,8».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бюджета- 3 296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К.ИЗБАСКАНОВ                      Л.ИСМАГАМБЕТОВА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913"/>
        <w:gridCol w:w="7433"/>
        <w:gridCol w:w="255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8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3660372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265262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117145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108020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33786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5417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
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10116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3379577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3379577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833"/>
        <w:gridCol w:w="753"/>
        <w:gridCol w:w="6793"/>
        <w:gridCol w:w="25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3 687 745,8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229 520,8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204 789,5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51 731,7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51 731,7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140 263,8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140 263,8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14 450,3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14 450,3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10 281,0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10 281,0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3 581,0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2 181,0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2 181,0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1 400,0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1 400,0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2 664 661,8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136 827,8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136 827,8
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136 313,8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2 487 791,0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2 487 791,0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1 676 677,0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43 871,0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765 698,0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40 043,0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40 043,0
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135 978,0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124 375,0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6 675,0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117 700,0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45 838,0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11 603,0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11 603,0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362 931,0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96 319,0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95 969,0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21 365,0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54 204,0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255 391,0
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1 440,0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253 951,0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253 951,0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11 221,0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11 221,0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175 395,4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116 407,4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116 407,4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116 407,4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1 903,0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42 854,0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37 425,0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37 010,0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5 429,0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4 359,0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14 231,0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8 120,0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6 111,0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47 540,0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15 900,0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11 946,0
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3 954,0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8 125,0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8 125,0
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6 825,0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23 515,0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8 453,0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8 453,0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8 453,0
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33 450,7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702,0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702,0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32 748,7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969,7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10 329,0
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7 033,0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21 450,0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11234,1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753"/>
        <w:gridCol w:w="773"/>
        <w:gridCol w:w="6933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24 460,0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53"/>
        <w:gridCol w:w="713"/>
        <w:gridCol w:w="6933"/>
        <w:gridCol w:w="25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2237,0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53"/>
        <w:gridCol w:w="833"/>
        <w:gridCol w:w="6833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-51 833,8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653"/>
        <w:gridCol w:w="913"/>
        <w:gridCol w:w="6873"/>
        <w:gridCol w:w="26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713"/>
        <w:gridCol w:w="733"/>
        <w:gridCol w:w="6993"/>
        <w:gridCol w:w="26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2303,0
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653"/>
        <w:gridCol w:w="913"/>
        <w:gridCol w:w="6853"/>
        <w:gridCol w:w="263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27439,8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853"/>
        <w:gridCol w:w="7433"/>
        <w:gridCol w:w="261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5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3477711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283370
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118040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125650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34375
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3180486
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3180486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713"/>
        <w:gridCol w:w="813"/>
        <w:gridCol w:w="6773"/>
        <w:gridCol w:w="26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3 477 711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228 601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205 937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14 292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50 180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141 465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
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и управления коммунальной собственностью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
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
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3 582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2 665 730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
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130 589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2 494 852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2 494 852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1 656 687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44 498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765 912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39 989
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39 989
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23 498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113 845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102 842
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95 466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
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187 548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157 143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157 143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12 005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172 476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113 600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113 600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42 923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37 494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37 079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14 099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7 988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6 111
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47 968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16 670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11 947
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4 723
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
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
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
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
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30 244
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
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29 422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
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5 993
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22 573
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13"/>
        <w:gridCol w:w="813"/>
        <w:gridCol w:w="6813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19 112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713"/>
        <w:gridCol w:w="813"/>
        <w:gridCol w:w="6793"/>
        <w:gridCol w:w="25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1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
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713"/>
        <w:gridCol w:w="813"/>
        <w:gridCol w:w="6773"/>
        <w:gridCol w:w="259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-19 112,0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713"/>
        <w:gridCol w:w="813"/>
        <w:gridCol w:w="6773"/>
        <w:gridCol w:w="25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1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13"/>
        <w:gridCol w:w="713"/>
        <w:gridCol w:w="813"/>
        <w:gridCol w:w="6793"/>
        <w:gridCol w:w="25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
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№ 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813"/>
        <w:gridCol w:w="7533"/>
        <w:gridCol w:w="25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8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3395739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302875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123040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138155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138155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36375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16910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3868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1437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9775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
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2480
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3077609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3077609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3077609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833"/>
        <w:gridCol w:w="673"/>
        <w:gridCol w:w="7113"/>
        <w:gridCol w:w="2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3 395 739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228 601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205 937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14 292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50 180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141 465
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141 465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12 981
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повыдаче разовых талонов и обеспечение полноты сбора сумм от реализации разовых талонов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
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9 683
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
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2 722 488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130 889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130 589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2 575 108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2 575 108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1 685 187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44 498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765 912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за счет трансфертов из республиканского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113 845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102 842
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95 466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13 726</w:t>
            </w:r>
          </w:p>
        </w:tc>
      </w:tr>
      <w:tr>
        <w:trPr>
          <w:trHeight w:val="11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
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31 369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18 400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12 969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12 969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182 476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123 600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123 600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1 854
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42 923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37 494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5 429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14 099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7 988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6 111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55 417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24 119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11 947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6 172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7 783
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23 515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
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7 547
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
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20 170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30 244
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
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29 422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5 993
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22 573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693"/>
        <w:gridCol w:w="693"/>
        <w:gridCol w:w="7093"/>
        <w:gridCol w:w="2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19 112
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693"/>
        <w:gridCol w:w="873"/>
        <w:gridCol w:w="6813"/>
        <w:gridCol w:w="25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
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693"/>
        <w:gridCol w:w="753"/>
        <w:gridCol w:w="6933"/>
        <w:gridCol w:w="25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Отделов финансов района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-19 112,0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693"/>
        <w:gridCol w:w="873"/>
        <w:gridCol w:w="6793"/>
        <w:gridCol w:w="26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13"/>
        <w:gridCol w:w="753"/>
        <w:gridCol w:w="813"/>
        <w:gridCol w:w="6733"/>
        <w:gridCol w:w="267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2731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