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78c0" w14:textId="c647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Мартукском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8 августа 2012 года № 251. Зарегистрировано Департаментом юстиции Актюбинской области 22 августа 2012 года № 3-8-155. Утратило силу постановлением Мартукского районного акимата Актюбинской области от 23 декабря 2013 года №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Мартукского районного акимата Актюбинской области от 23.12.2013 № 426.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«Об утверждении Правил внутренней торговли»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осуществления выездной торговли в Мартукском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Кенжегулова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М.Елеусизов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Мартукского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251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Мартукском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423"/>
        <w:gridCol w:w="5856"/>
        <w:gridCol w:w="2364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Аккудукский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Вознесеновка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(возле врачебной амбулатории)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Веренка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(возле сельской библиотеки)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Байнассайский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Акмоласай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А.Молдагуловой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 дворе сельского клуба)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Центрального поворота № 1 (район парка)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Горноводск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Кызыл кол № 13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лет Казахстана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№ 6/2 (возле фельдшерско-акушерского пункта)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Байторысайский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М.Оспанова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(возле здания ТОО «Мартук агросервис»)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Жастар № 27 (напротив сельского клуба)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Женис № 8 (возле сельского клуба)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№ 24 (возле бывшего магазина)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Жайсанский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Болашак (возле здания сельской почты)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Каратогайский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Байтурсынова № 30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Карачаевский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Каратаусай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Квиндт №18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Балгазина № 21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Курмансайский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 (перед сельским клубом)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 магазином «Айсулу»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Борте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 магазином «Престиж»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 сельским клубом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Байганина (напротив районного Дома культуры)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Байганина (рядом с торговым домом «Гала»)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Озмителя (напротив Народного Банка)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Родниковский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 (50 метров от магазина «Асемжанна»)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 (30 метров от магазина «Роза»)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Танирбергенский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№ 33 (на площади сельского акимата)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Хазретовский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ТОО «Хазрет»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Хлебодаровский сельский округ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 зданием «Тойхана» и памятником).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