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222e" w14:textId="7432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28 декабря 2012 года № 70. Зарегистрировано Департаментом юстиции Актюбинской области 9 января 2013 года № 3485. Утратило силу решением Мугалжарского районного маслихата Актюбинской области от 20 февраля 2014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Мугалжарского районного маслихата Актюбинской области от 20.02.2014 № 146.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Мугалжарского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 10 797 076,9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 8 687 860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    9 650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   2 079 566,9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 10 802 628,7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     1 317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   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  3 876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                -8 868,8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8 868,8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Мугалжарского района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26.04.2013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01.08.2013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07.11.2013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Установить, что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дизельного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штраф, пени, санкции, взыскания, налагаемые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отрицательное сальдо, образовавшееся по состоянию на 31 декабря 1998 года в результате превышение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18 660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– 9 330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19 066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законодательством Республики Казахстан – 1 731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– 18 660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2013 год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– 54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54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2013 год размер бюджетного изъятия в областной бюджет в размере 4 734 097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2013 год поступление целевых текущих трансфертов из республиканского бюджета на общую сумму 790 216,9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ежемесячных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генеральных планов районам;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Мугалжарского района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аппаратов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инвалидам и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системы электронного обучения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отдельным категориям граждан по решениям местных представительных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среднего основного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Мугалжарского района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26.04.2013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01.08.2013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решением маслихата Мугалжарского района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2013 год целевые трансферты и трансферты на развитие на общую сумму 1 294 543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Мугалжарского района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маслихата Мугалжарского района Актюбинской области от 24.01.2013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26.04.2013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01.08.2013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07.11.2013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9-1. Направить поступления целевых текущих трансфертов в вышестоящие бюджеты в связи с передачей функций государственных органов из нижестоящего уровня государственного управления в вышестоящий на апробирование подушевого финансирования начального, основного среднего и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решением маслихата Мугалжарского района Актюбинской области от 04.12.2013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2013 год в сумме 20 000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аппарата акима района в городе, города районного значения, поселка, аула (села), аульного (сельского) округа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Д.Мурзатаев                       С.Салыкбаев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Мугалжарского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62"/>
        <w:gridCol w:w="703"/>
        <w:gridCol w:w="7230"/>
        <w:gridCol w:w="2628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10 797 076,9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8 659 890,0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908 518,0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908 518,0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630 420,0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630 420,0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6 818 927,0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6 681 969,0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262 185,0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182 000,0</w:t>
            </w:r>
          </w:p>
        </w:tc>
      </w:tr>
      <w:tr>
        <w:trPr>
          <w:trHeight w:val="6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2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5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2 079 566,9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2 079 566,9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2 079 566,9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97"/>
        <w:gridCol w:w="1033"/>
        <w:gridCol w:w="841"/>
        <w:gridCol w:w="6160"/>
        <w:gridCol w:w="25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375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10 802 628,7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313 823,5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274 414,4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14 048,0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13 948,0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58 709,0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201 657,4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184 368,4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17 289,0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22 230,1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22 230,1</w:t>
            </w:r>
          </w:p>
        </w:tc>
      </w:tr>
      <w:tr>
        <w:trPr>
          <w:trHeight w:val="15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750,1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1 875,0</w:t>
            </w:r>
          </w:p>
        </w:tc>
      </w:tr>
      <w:tr>
        <w:trPr>
          <w:trHeight w:val="15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17 179,0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17 179,0</w:t>
            </w:r>
          </w:p>
        </w:tc>
      </w:tr>
      <w:tr>
        <w:trPr>
          <w:trHeight w:val="16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16 618,5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3 147,0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3 147,0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4 512,0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3 596 851,1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477 342,0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477 342,0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356 708,0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120 634,0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2 669 875,9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2 669 875,9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2 612 806,9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57 069,0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449 633,2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247 486,0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247 486,0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202 147,2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28 292,0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12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7 525,0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18 547,0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133739,2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253 903,9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226 482,4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224 269,4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97 074,0</w:t>
            </w:r>
          </w:p>
        </w:tc>
      </w:tr>
      <w:tr>
        <w:trPr>
          <w:trHeight w:val="19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78 550,4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21 990,0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17 468,0</w:t>
            </w:r>
          </w:p>
        </w:tc>
      </w:tr>
      <w:tr>
        <w:trPr>
          <w:trHeight w:val="21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1 344,0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27 421,5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27 421,5</w:t>
            </w:r>
          </w:p>
        </w:tc>
      </w:tr>
      <w:tr>
        <w:trPr>
          <w:trHeight w:val="11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26 464,0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1 327 104,9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224 530,9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2 173,0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14 738,3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2 539,3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186 014,4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63 865,0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122 149,4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21 605,2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21 605,2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1 009 726,0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641 895,0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77 383,4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37 559,6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510 787,0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367 831,0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367 831,0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92 848,0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54 638,0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27 510,0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17 576,0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38 210,0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212 924,0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128 191,0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2 285,0</w:t>
            </w:r>
          </w:p>
        </w:tc>
      </w:tr>
      <w:tr>
        <w:trPr>
          <w:trHeight w:val="12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54 436,0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42 934,0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11 037,0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10 143,0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23 291,0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14 947,0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10 534,0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8 057,0</w:t>
            </w:r>
          </w:p>
        </w:tc>
      </w:tr>
      <w:tr>
        <w:trPr>
          <w:trHeight w:val="15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123 350,5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27 479,5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692,1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15 742,0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8 691,4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8 691,4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1 737,0</w:t>
            </w:r>
          </w:p>
        </w:tc>
      </w:tr>
      <w:tr>
        <w:trPr>
          <w:trHeight w:val="9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86 901,0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86 901,0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86 901,0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29 541,0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29 541,0</w:t>
            </w:r>
          </w:p>
        </w:tc>
      </w:tr>
      <w:tr>
        <w:trPr>
          <w:trHeight w:val="9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29 541,0</w:t>
            </w:r>
          </w:p>
        </w:tc>
      </w:tr>
      <w:tr>
        <w:trPr>
          <w:trHeight w:val="21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144 094,3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144 094,3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122 970,0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118 793,0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21 124,3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3 727,3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17 397,0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27 872,0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1 492,0</w:t>
            </w:r>
          </w:p>
        </w:tc>
      </w:tr>
      <w:tr>
        <w:trPr>
          <w:trHeight w:val="11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26 380,0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9 884,1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9 884,1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13 079,9</w:t>
            </w:r>
          </w:p>
        </w:tc>
      </w:tr>
      <w:tr>
        <w:trPr>
          <w:trHeight w:val="15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3 502,9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177,9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177,9</w:t>
            </w:r>
          </w:p>
        </w:tc>
      </w:tr>
      <w:tr>
        <w:trPr>
          <w:trHeight w:val="9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4 763 771,6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4 763 771,6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4 763 771,6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2 528,2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4 734 097,0</w:t>
            </w:r>
          </w:p>
        </w:tc>
      </w:tr>
      <w:tr>
        <w:trPr>
          <w:trHeight w:val="15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27 146,4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12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-8 868,8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8 868,8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7 551,8</w:t>
            </w:r>
          </w:p>
        </w:tc>
      </w:tr>
    </w:tbl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70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86"/>
        <w:gridCol w:w="784"/>
        <w:gridCol w:w="7567"/>
        <w:gridCol w:w="2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11 474 944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10 450 674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745 719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745 719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604 206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604 206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8 668 415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8 565 118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381 715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300 335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70 609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12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962 964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962 964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962 964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27"/>
        <w:gridCol w:w="749"/>
        <w:gridCol w:w="789"/>
        <w:gridCol w:w="6808"/>
        <w:gridCol w:w="24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(тыс) тенге</w:t>
            </w:r>
          </w:p>
        </w:tc>
      </w:tr>
      <w:tr>
        <w:trPr>
          <w:trHeight w:val="24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11 474 944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278 602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240 762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48 567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48 567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173 892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173 892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</w:t>
            </w:r>
          </w:p>
        </w:tc>
      </w:tr>
      <w:tr>
        <w:trPr>
          <w:trHeight w:val="12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2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3 595 061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510 296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510 296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368 628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141 668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2 656 885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2 656 885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2 599 263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57 622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427 880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380 815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380 815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47 065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27 865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369 230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341 462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338 375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184 130</w:t>
            </w:r>
          </w:p>
        </w:tc>
      </w:tr>
      <w:tr>
        <w:trPr>
          <w:trHeight w:val="18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22 771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26 942</w:t>
            </w:r>
          </w:p>
        </w:tc>
      </w:tr>
      <w:tr>
        <w:trPr>
          <w:trHeight w:val="18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9 212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27 768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27 768</w:t>
            </w:r>
          </w:p>
        </w:tc>
      </w:tr>
      <w:tr>
        <w:trPr>
          <w:trHeight w:val="8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27 088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292 745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93 069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126 812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124 812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30 812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72 864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72 864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43 514</w:t>
            </w:r>
          </w:p>
        </w:tc>
      </w:tr>
      <w:tr>
        <w:trPr>
          <w:trHeight w:val="2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232 204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2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64 771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50 771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49 771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17 933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118 896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27 096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11 784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11 784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</w:p>
        </w:tc>
      </w:tr>
      <w:tr>
        <w:trPr>
          <w:trHeight w:val="10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9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83 601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83 601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83 601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18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48 833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6 502 920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6 502 920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6 502 920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6 502 920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-1 279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9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-1 279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3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57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</w:tbl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70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27"/>
        <w:gridCol w:w="764"/>
        <w:gridCol w:w="7547"/>
        <w:gridCol w:w="2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10 168 244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9 156 826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952 000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952 000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669 600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669 600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7 271 456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7 157 971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254 665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168 450</w:t>
            </w:r>
          </w:p>
        </w:tc>
      </w:tr>
      <w:tr>
        <w:trPr>
          <w:trHeight w:val="6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12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9 105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983 568</w:t>
            </w:r>
          </w:p>
        </w:tc>
      </w:tr>
      <w:tr>
        <w:trPr>
          <w:trHeight w:val="6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983 568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983 568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37"/>
        <w:gridCol w:w="763"/>
        <w:gridCol w:w="782"/>
        <w:gridCol w:w="6790"/>
        <w:gridCol w:w="245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(тыс) тенге</w:t>
            </w:r>
          </w:p>
        </w:tc>
      </w:tr>
      <w:tr>
        <w:trPr>
          <w:trHeight w:val="24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10 168 244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278 730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240 870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48 567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48 567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20 860</w:t>
            </w:r>
          </w:p>
        </w:tc>
      </w:tr>
      <w:tr>
        <w:trPr>
          <w:trHeight w:val="66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20 860</w:t>
            </w:r>
          </w:p>
        </w:tc>
      </w:tr>
      <w:tr>
        <w:trPr>
          <w:trHeight w:val="11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2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10 853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3 565 293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529 428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529 428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377 843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151 585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2 702 336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2 702 336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2 644 714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57 622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333 529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279 514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279 514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54 015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12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</w:t>
            </w:r>
          </w:p>
        </w:tc>
      </w:tr>
      <w:tr>
        <w:trPr>
          <w:trHeight w:val="9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387 930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360 162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356 150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207 429</w:t>
            </w:r>
          </w:p>
        </w:tc>
      </w:tr>
      <w:tr>
        <w:trPr>
          <w:trHeight w:val="18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81 076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23 285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18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27 768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27 768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27 088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422 224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64 874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52 874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18 640</w:t>
            </w:r>
          </w:p>
        </w:tc>
      </w:tr>
      <w:tr>
        <w:trPr>
          <w:trHeight w:val="6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34 234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9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</w:tr>
      <w:tr>
        <w:trPr>
          <w:trHeight w:val="69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80 350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305 681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141 500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9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68 045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52 045</w:t>
            </w:r>
          </w:p>
        </w:tc>
      </w:tr>
      <w:tr>
        <w:trPr>
          <w:trHeight w:val="2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51 045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18 136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12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6 743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1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118 611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26 811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11 499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11 499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15 312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83 601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83 601</w:t>
            </w:r>
          </w:p>
        </w:tc>
      </w:tr>
      <w:tr>
        <w:trPr>
          <w:trHeight w:val="3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83 601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</w:tr>
      <w:tr>
        <w:trPr>
          <w:trHeight w:val="18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11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55 911</w:t>
            </w:r>
          </w:p>
        </w:tc>
      </w:tr>
      <w:tr>
        <w:trPr>
          <w:trHeight w:val="6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54 911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</w:t>
            </w:r>
          </w:p>
        </w:tc>
      </w:tr>
      <w:tr>
        <w:trPr>
          <w:trHeight w:val="11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26 470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26 470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4 964 711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4 964 711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4 964 711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4 964 711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-1 279</w:t>
            </w:r>
          </w:p>
        </w:tc>
      </w:tr>
      <w:tr>
        <w:trPr>
          <w:trHeight w:val="11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8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5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61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</w:tr>
      <w:tr>
        <w:trPr>
          <w:trHeight w:val="58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-1 279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24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2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  <w:tr>
        <w:trPr>
          <w:trHeight w:val="55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</w:t>
            </w:r>
          </w:p>
        </w:tc>
      </w:tr>
    </w:tbl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70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910"/>
        <w:gridCol w:w="812"/>
        <w:gridCol w:w="852"/>
        <w:gridCol w:w="889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4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6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70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села, сельского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Мугалжарского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731"/>
        <w:gridCol w:w="1891"/>
        <w:gridCol w:w="1550"/>
        <w:gridCol w:w="1355"/>
        <w:gridCol w:w="1450"/>
        <w:gridCol w:w="1380"/>
        <w:gridCol w:w="1407"/>
      </w:tblGrid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9352,0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8943,4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184368,4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406"/>
        <w:gridCol w:w="1921"/>
        <w:gridCol w:w="1499"/>
        <w:gridCol w:w="1780"/>
        <w:gridCol w:w="1659"/>
        <w:gridCol w:w="1460"/>
      </w:tblGrid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«Развитие регионов» "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62676,0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118793,0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146359,0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16257,0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11075,2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11452,9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12434,0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10989,4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18315,0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9884,1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118793,0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391362,5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