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c277" w14:textId="9c0c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30 марта 2012 года № 66. Зарегистрировано Департаментом юстиции Актюбинской области 18 апреля 2012 года № 3-10-163. Утратило силу в связи с истечением срока применения - (письмо акимата Темирского района Актюбинской области от 10 января 2013 года № 04-2/62)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Темирского района Актюбинской области от 10.01.2013 № 04-2/62).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№ 561-IV «О воинской службе и статусе военнослужащих»,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«Отдел по делам обороны Темирского района» провести призыв на срочную воинскую службу в Вооруженные Силы Республики Казахстан в апреле-июне и октябре-декабре 2012 года граждан мужского пола, которым ко дню призыва исполняется 18 лет и не имеющих права на отсрочку от призыва, а также граждан, утративших право на отсрочку.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Расходы, в связи с выполнением мероприятий, по проведению призыва,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«Темирская районная центральная больница» (по согласованию) провести мероприятия по призыву;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учреждению «Отдел внутренних дел Темирского района»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городского, поселковых, сельских округов, руководителям предприятий, учреждений, организаций и учебных заведений обеспечить оповещение призывников о вызове их на призывной пункт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по делам обороны Темирского района» (Сарсенбаев Н.) представить информацию о результатах призыва акиму района к 5 июля 2012 года и к 5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Калауова Н.С. и начальника государственного учреждения «Отдел по делам обороны Темирского района» Сарсенбаева Н.У.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Б. Каниев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30.03.2012 года № 66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Темирского района Актюбинской области от 18.09.2012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Калауов                  -заместитель акима Темирского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Нуржауган Серикович       района,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Сарсенбаев               -начальник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Нурболат Утеуович         обороны Темирского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Толеуов                  -заместитель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Асхат Сегизбаевич         внутренних дел Темирского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Даулетова                -заместитель главного врача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Жансауле Решовна          Темирской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Кушбаева                 -медицинская сестра Темирской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Гульнар Изгалиевна        районной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больницы, секретарь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