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6c36" w14:textId="0ef6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составных частей Алтыкарасуского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Алтыкарасуского сельского округа Темирского района Актюбинской области от 23 января 2012 года № 6. Зарегистрировано Управлением юстиции Темирского района Актюбинской области 3 февраля 2012 года № 3-10-158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реквизитах, заголовке и по всему тексту решения на казахском языке слова "селолық" заменены словами "ауылдық", текст на русском языке не меняется решением акима Алтыкарасуского сельского округа Темирского района Актюбинской области от 27.09.2016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 – территориальном устройстве Республики Казахстан" и с учетом мнения населения, аким Алтыкарасуского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следующие наименования составным частям (зимовкам) Алтыкарасуского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5"/>
        <w:gridCol w:w="6895"/>
      </w:tblGrid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Тасқабақ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Мәрі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Баспақбаз;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Шығырлы;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Құмды;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Қаламағанбет;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Шолаққарағанды;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Күйгенбаз;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Қалмен;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Шифербаз;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Ботақан;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Таскемер;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Есенбай;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Ақбаз.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Ақтоғай;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Алтыкарасуского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Толеуов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