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14ae" w14:textId="bf314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26 марта 2012 года № 54. Зарегистрировано Департаментом юстиции Актюбинской области 4 апреля 2012 года № 3-11-109. Утратило силу в связи с истечением срока применения - постановлением акимата Уилского района Актюбинской области от 14 января 2013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постановлением акимата Уилского района Актюбинской области от 14.01.2013 № 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подпунктом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организации временной занятости безработных по Уилскому району утвердить перечень организаций, виды, объемы, конкретные условия общественных работ, размеры оплаты труда участников и источники их финансирования,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«Уилский районный отдел занятости и социальных программ»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Казыбаева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А.Амиргалиев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Уилского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от 26 марта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общественных работ, перечень организаций в которых будут производиться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2868"/>
        <w:gridCol w:w="2639"/>
        <w:gridCol w:w="1635"/>
        <w:gridCol w:w="1052"/>
        <w:gridCol w:w="1463"/>
        <w:gridCol w:w="2091"/>
      </w:tblGrid>
      <w:tr>
        <w:trPr>
          <w:trHeight w:val="165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(проекты) общественных работ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 по договорам на 1 человека (прогноз)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плану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ество рабоч мест, чел.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Предусмотренные средства, тыс.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Сельские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Сарбииский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Ш. Берсиев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«Строительная бригада», «Дороги», «Благоустройст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во», «Родные просторы», «Перепись», Сестра милосердия», «Эколог», «Спасатель», «Сарбазы», «Содействие в проведении мероприятий», «Сельскохозяйс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твенные работы», «Память»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«Уилский районный отдел занятости и социальных программ»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«Перепись», «Консультант»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Уилского района»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«Перепись»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Виды общественных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«Строительная бригада»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Отделочно-строительные работы, прокладка инженерных сетей водопровод, газ, канализация, ремонт школ, детских садов, больниц и других объектов бюджетной сферы. Решения проблем недостроенных полуразрушенных зданий.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«Дороги»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Прокладка новых и ремонт существующих дорог, дорожных покрытий и очистка тротуаров от сорняка, проведение обкоси дорог и укрепление насыпей, благоустройство стоянок общественного транспорта дальнего 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«Благоустройство»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дворов, скверов, парков, населенных пунктов. Посадка и уход зеленых насаждений, посадка цветников, разделение парков. Организации спортивных и игровых площадок для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«Родные просторы»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Расчистка лесопосадок, очистка родников, колодцев, заготовка топлива. Ограждение побережья рек и водоемов используемых для массовых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«Сельскохозяйственные работы»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помощи по выращиванию и сезонному сбору сельскохозяйственной продукции, (овощей, бахчевых культур). Для объектов социальной сферы имеющих блоки общественного питания, откорм скота, доращивание молодняка, организации сезонных, краткосрочных площадок по откорму скота. Идентификация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6. «Питомник»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Выращивание саженцев деревьев, цветочной рассады с целью дальнейшего использования при озеленении и благоустройстве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7. «Перепись»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республиканских, региональных компаний и помощь по сбору налогов (различные переписи, призыв, перерасчет пенсий и пособий, участвуют в помощи центра обслуживания населения.)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8. Содействие в проведении мероприятий»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Помощь во время организаций мероприятий культурного назначения (спортивных соревнований, народных праздников).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9. «Память»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Восстановления историко–архитектурных памятников, заповедных зон, охраны и ухода за ними. Благоустройства, уборки и охране кладбищ, братских могил.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10. «Книге - вторую жизнь»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учащихся необходимым количеством учебников, восстановления книжного фонда библиотек школ и публичных библиотек районов. В рамках проекта осуществляется реставрация книг с заменой отдельных листов и обложек, в архивных документах.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11. «Сестра милосердия»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за больными и престарелыми в учреждениях здравоохранения и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12. «Швея»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работ по реставрации белья и одежды в больницах, школах и школ-интернатах, детских садах, исправительных учреждениях, отделах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13. «Эколог»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и помощь в организации ликвидации бытовых, твердо-бытовых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14. «Консультант»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бесплатных консультационных услуг малообеспеченным гражданам по различным правовым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15. «Сарбазы»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Охрана общественного порядка. Оказание помощи по охране общественного порядка в селах и населенных пунктах.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16. «Спасатель утопающего»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Спасение утопающих и контроль за купанием детей и других людей в специальных местах купания.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рабочей недели составляет 5 дней с двумя выходными, 8 часовой рабочий день, обеденный перерыв 1 час. Оплата труда осуществляется за фактически отработанное время, отраженное в табеле учета рабочего времени путем перечисления на лицевые счета безработных. Инструктаж по охране труда и технике безопасности, обеспечения специальной одеждой, инструментом и оборудованием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