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a302" w14:textId="f70a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Алматинского областного маслихата от 7 декабря 2011 года N 53-296 "Об областном бюджете Алматинской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08 февраля 2012 года N 2-12. Зарегистрировано Департаментом юстиции Алматинской области 17 февраля 2012 года N 2085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13 декабря 2011 года за N 2081, опубликовано в газетах "Огни Алатау" от 12 января 2012 года N 5-6 и "Жетісу" от 12 января 2012 года N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"199177784" заменить на цифру "200818239";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"25239" заменить на цифру "25258";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"180475038" заменить на цифру "182115474";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"бюджетные изъятия из районных (городских) бюджетов - 23249181 тысяча тенге;" дополнить строкой "возврат неиспользованных (недоиспользованных) целевых трансфертов – 358832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– всего" цифру "55809184" заменить на цифру "158507461",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"29802249" заменить на цифру "29804730";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"23540821" заменить на цифру "24819944",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"сейсмоусиление объектов здравоохранения – 228132 тысяч тенге;" дополнить строкой "на развитие системы водоснабжения в сельских населенных пунктах – 1281604 тысячи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"197665284" заменить на цифру "205319145".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"3615059" заменить на цифру "1863420",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"3666114" заменить на цифру "2466871";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"51055" заменить на цифру "603451".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"312500" заменить на цифру "1188100";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цифру "312500" заменить на цифру "1188100".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"-2415059" заменить на цифру "-7552426".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"2415059" заменить на цифру "7552426".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"7403531" заменить на цифру "7419167";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"1918050" заменить на цифру "1933686".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"656214" заменить на цифру "721069";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"621027" заменить на цифру "685882";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"выплату грантов акима области - 113368 тысяч тенге;" дополнить строкой "выплату единовременной помощи к памятным датам – 64855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"10563640" заменить на цифру "10833903".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"7326759" заменить на цифру "7650576";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"1681148" заменить на цифру "1895909".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"5350479" заменить на цифру "6899122".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"3000255" заменить на цифру "3292670".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"493596" заменить на цифру "621721".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"664000" заменить на цифру "664757".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"393900" заменить на цифру "301500".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Мамбеталиев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                                 С. Бескемпиров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февраля 2012 года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513"/>
        <w:gridCol w:w="9673"/>
        <w:gridCol w:w="209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200818239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18672507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10035283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10035283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7797470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7797470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839754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839754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182115474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158507461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158507461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13"/>
        <w:gridCol w:w="653"/>
        <w:gridCol w:w="8793"/>
        <w:gridCol w:w="21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205319145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2161583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1791479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1559345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1213398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404367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404367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6858286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6858286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6738552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5650497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40471609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4536395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4536395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1660736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3431419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1709958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1363582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1721461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4899270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4682149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4466332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26725772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15739193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251422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14393042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10986579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6045115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35232982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8382551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8382551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4711511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165841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637174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1623804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19141036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358117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5152017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2791415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2450506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4532896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2958875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2023613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815792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1396671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1387664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576879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685882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27284451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10515827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10480640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1309909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6839759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16768624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854574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15914050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5399209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3608482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3292670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1281604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6534228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1442727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1108493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4108371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2628696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2493672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1479675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1479675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820586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17171092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4627786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4471645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1514013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ядохимикадов и тары из-под них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961047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958959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868126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868126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868126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489303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9733739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8006142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6222381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 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10040573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8142888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8142888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8142888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1618786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1618786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3247582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2873779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системы расселения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50596750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50596750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50596750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1125273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1863420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2466871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927114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13"/>
        <w:gridCol w:w="9413"/>
        <w:gridCol w:w="2153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733"/>
        <w:gridCol w:w="793"/>
        <w:gridCol w:w="8573"/>
        <w:gridCol w:w="21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1188100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93"/>
        <w:gridCol w:w="833"/>
        <w:gridCol w:w="8633"/>
        <w:gridCol w:w="21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633"/>
        <w:gridCol w:w="9353"/>
        <w:gridCol w:w="217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-7552426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7552426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2466114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2466114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2466114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5689763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5689763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713"/>
        <w:gridCol w:w="853"/>
        <w:gridCol w:w="8393"/>
        <w:gridCol w:w="21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13"/>
        <w:gridCol w:w="1813"/>
        <w:gridCol w:w="2233"/>
        <w:gridCol w:w="2733"/>
        <w:gridCol w:w="3033"/>
      </w:tblGrid>
      <w:tr>
        <w:trPr>
          <w:trHeight w:val="73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403849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7419167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73"/>
        <w:gridCol w:w="2873"/>
        <w:gridCol w:w="2653"/>
        <w:gridCol w:w="2113"/>
        <w:gridCol w:w="2173"/>
      </w:tblGrid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Балапан"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1660736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1933686</w:t>
            </w:r>
          </w:p>
        </w:tc>
      </w:tr>
    </w:tbl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93"/>
        <w:gridCol w:w="1513"/>
        <w:gridCol w:w="1973"/>
        <w:gridCol w:w="2013"/>
        <w:gridCol w:w="1973"/>
        <w:gridCol w:w="231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по содействию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регионов в рамках Программы "Развитие регионов"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013"/>
        <w:gridCol w:w="6433"/>
      </w:tblGrid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33"/>
        <w:gridCol w:w="2233"/>
        <w:gridCol w:w="3113"/>
        <w:gridCol w:w="281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10833903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73"/>
        <w:gridCol w:w="2153"/>
        <w:gridCol w:w="3053"/>
        <w:gridCol w:w="25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7650576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686963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559859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</w:tbl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113"/>
        <w:gridCol w:w="25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1309909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99582</w:t>
            </w:r>
          </w:p>
        </w:tc>
      </w:tr>
    </w:tbl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53"/>
        <w:gridCol w:w="1733"/>
        <w:gridCol w:w="2353"/>
        <w:gridCol w:w="2493"/>
        <w:gridCol w:w="239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6899122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1016876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758846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</w:tbl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93"/>
        <w:gridCol w:w="2393"/>
        <w:gridCol w:w="3193"/>
        <w:gridCol w:w="31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3292670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2194853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813"/>
        <w:gridCol w:w="537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268320</w:t>
            </w:r>
          </w:p>
        </w:tc>
      </w:tr>
    </w:tbl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533"/>
        <w:gridCol w:w="2673"/>
        <w:gridCol w:w="3173"/>
        <w:gridCol w:w="289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604239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</w:tbl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53-296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разработку генеральных планов застройки поселков и</w:t>
      </w:r>
      <w:r>
        <w:br/>
      </w:r>
      <w:r>
        <w:rPr>
          <w:rFonts w:ascii="Times New Roman"/>
          <w:b/>
          <w:i w:val="false"/>
          <w:color w:val="000000"/>
        </w:rPr>
        <w:t>
иных сельских населенных пунктов из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93"/>
        <w:gridCol w:w="4493"/>
      </w:tblGrid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