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90b8" w14:textId="d789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усилению пожарной безопасности на территории государственного лесного фонда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08 мая 2012 года N 121. Зарегистрировано Департаментом юстиции Алматинской области 05 июня 2012 года за N 2093. Утратило силу постановлением акимата Алматинской области от 06 марта 2012 года N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06.03.2013 N 70.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пожарной безопасности в лесах Республики Казахстан, утвержденных постановлением Правительства Республики Казахстан от 30 декабря 2011 года N 1726,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Руководителям государственных учреждений лесного хозяйства запретить пребывание физических лиц и приостановить право лесопользования на территории государственного лесного фонда Алматинской области, особенно по поймам рек Или, Каратал, Аксу, Лепсы, Тентек, в период высокой пожарной опасности в лесах до 15 октября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Досымбекова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