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423d" w14:textId="c664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и удаления отходов производства и потребления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20 июня 2012 года N 190. Зарегистрировано Департаментом юстиции Алматинской области 20 июля 2012 года за N 2099. Утратило силу постановлением акимата Алматинской области от 03 марта 2015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Алматинской области от 03.03.2015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288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размещения и удаления отходов производства и потребления на территории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Досымбекова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области "Об определении мест размещения и удаления отходов производства и потребления" от 20 июня 2012 года N 190 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и удаления отходов производства и потребления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3"/>
        <w:gridCol w:w="6575"/>
        <w:gridCol w:w="2992"/>
      </w:tblGrid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 и удаления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Кокжайдак,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1400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 Кокжайдак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1800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Кумтобе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Есеболатов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Энергетик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1200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Жансугуровский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Алтынаралык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Капал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1600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1900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Карашелекский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Карашелек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1200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Сагабиен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Кошкентальский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Кольтабан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1800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Кошкентал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1200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Акозек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 юго-западной стороны разъезда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Алажиде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Молалы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Ойтоганский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Ойтоган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Улгили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Суыксайский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Ащибулак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Баласаз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Архарлы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4000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Екпынды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1125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Карлыгаш,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 Карлыгаш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Жагатальский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Шынжылы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1250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Кольбай,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 Кольбай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Ж.Балапанов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Лепсинск,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Жунжурек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1250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Байзерек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Теректы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Токжайлауский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Токжайлау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Ыргайтинский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Бакбактинский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Бакбакты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Балатопарский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Балатопар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Желторангинский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Желторангы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Куйган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Балтабай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Болекский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"Жолдасов Балакыз"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Каражотинский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Кирбалтабайский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1200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Масакский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Тургень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Алдабергеново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Акынсара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Акешки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Актума,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 Актума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Бактыбайский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Бактыбай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Бигаш,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 Бигаш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Ешкиолмес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Оркусак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М.Байысов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южной стороны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расстоянии 1400 метров от северо-западной стороны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2300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Кокжазыкский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Боктерли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Кокжазык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Тенлик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Сырымбет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Толенгутский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Екпинды,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 Екпинды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Айдарлы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1050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Аккайнарский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2200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северо-западном направлении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Дегерсский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Бесмойдак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северном направлении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Сункар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1300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северо-восточном направлении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Каракастекский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Каракастек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1150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северном направлении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1200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юго-восточном направлении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северо-западном направлении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Матибулак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юго-восточном направлении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Танбалатас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юго-восточном направлении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Шилибастау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юго-восточном направлении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Б.Кыдырбек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1200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восточном направлении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1300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северо-западном направлении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5000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юго-западном направлении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Унгуртасский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унгыртас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северо-восточном направлении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Жетыгеньский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Байсерке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4100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Кербулак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5000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3000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Шенгелды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Айту,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1400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Умтыл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1200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Жылыбулак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Кишитобе,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 Кишитобе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Уштобе,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Ушкомей,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47-разъезд,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Куришдалинский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4000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 Бастобе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Ескелды,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Айдар,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Кальпе,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Карашенгель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Канбактинский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Бесагаш,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Каспан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2000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Аманбоктерский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Аманбоктер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Карауылтобе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Кокузек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Пограничник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Багалы,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Бакалы и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К.Казыбаев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2000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Екиашинский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Екиаша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Карашаганский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Ульга и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М.Тулебаева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Кокжиде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Бирлик-Саркан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Черкасск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Лепсы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4000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Рудничный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Бахарский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Бахар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Малое-Аксу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Ардолайты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1080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Дардамты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1080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Добунь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Кетменьский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Кетмень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1070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Кольжатский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Кольжат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1380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Кыргызсай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1370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Мало-Деханский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Большое-Дехан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1780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Сюмбинский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Сумбе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1020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Шошанай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1420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Таскарасуйский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Тегерменьский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Чарынский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1070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