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b0d3" w14:textId="f23b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
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24 декабря 2012 года N 421. Зарегистрировано Департаментом юстиции Алматинской области 21 января 2013 года N 2285.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Алматинской области от 02.06.2014 № 196.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постановление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А.Мусаханов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421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"Назначение государственных пособий семьям, имеющим детей до 18 лет"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городской, районный отдел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(сотрудник) - сотрудник городского, районного отдела занятости и социальных программ, осуществляющий прием и регистрацию документов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– сотрудник уполномоченного органа,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– начальник городского, районного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 – аким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ЦОН – 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ЦОНа – сотрудник центра обслуживания населения, осуществляющий прием заявления и документов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накопительного отдела ЦОНа – сотрудник центра обслуживания населения, осуществляющий сбор документов и передающий их уполномоченному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call-центр – мобильный центр, представляющий информацию о порядке оказания государственной услуги по телефону 1414.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центры обслуживания населения,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 главы 2 Правил предоставления жилищной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и стандарта государственной услуги "жилищной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постановление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физическое лицо, является уведомление о назначении жилищной помощи,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 на бумажном носителе.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Полная информация о порядке оказания государственной услуги и необходимых документах располагается на интернет-ресурсе Агентства Республики Казахстан по делам строительства и жилищно-коммунального хозяйства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www.ads.gov.kz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, управления координации занятости и социальных программ Алматинской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www.almoblsobes.kz</w:t>
      </w:r>
      <w:r>
        <w:rPr>
          <w:rFonts w:ascii="Times New Roman"/>
          <w:b w:val="false"/>
          <w:i w:val="false"/>
          <w:color w:val="000000"/>
          <w:sz w:val="28"/>
        </w:rPr>
        <w:t>, на стендах уполномоченного органа, которые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в официальных источниках информации, call-центре и пунктов 9,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основаниям, указанным в пункте 14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физического лица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 подает заявление и необходимые документы сотруднику канцелярии (сотруднику)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(сотрудник) уполномоченного органа осуществляет регистрацию документов, выдает физическому лицу государственной услуги талон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регламенту), направляет документы руководителю уполномоченного органа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рассматривает корреспонденцию, накладывает резолюцию, определяет ответственного исполнителя, которому направляет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документы, подготавливает уведомление о назначении жилищной помощи либо мотивированный ответ об отказе в предоставлении услуги и направляет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назначении жилищной помощи,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выдает уведомление о назначении жилищной помощи, либо мотивированный ответ об отказе в предоставлении услуги физическому лицу при личном обращении в уполномоченный орган или посредством почтового сообщения.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Этапы оказания государственной услуги с момента получения заявления от физического лица для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 подает заявление и необходимые документы инспектору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регистрирует документы и выдает расписку физическому лицу услуги о приеме соответствующих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собирает и передает документы сотруднику канцелярии (сотруднику)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соответствующий уполномоченный орган заявлений с прилагаемыми документами и обратно осуществляется ЦОНами посредством курьерской связи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(сотрудник) уполномоченного органа проверяет принятые ЦОНом документы, фиксирует в информационной системе ЦОН (в случае отсутствия в уполномоченном органе собственной информационной системы) и регистрирует документы, направляет документы руководителю уполномоченного органа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рассматривает документы, подготавливает уведомление о назначении жилищной помощи, либо мотивированный ответ об отказе в предоставлении услуги и направляет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о назначении жилищной помощи, предоставляющих услуги за счет государственных бюджетных средств,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(сотрудник) уполномоченного органа передает уведомление инспектору накопительного отдела ЦОН для выдачи физическому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накопительного отдела передает уведомление инспектору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ЦОНа выдает уведомление физическому лицу на основании расписки.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составляет один сотрудник.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и регистрация документов осуществляется сотрудником канцелярии (сотрудником) уполномоченного органа или инспектором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физическое лицо представляет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(сотрудник)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Районные, городские</w:t>
      </w:r>
      <w:r>
        <w:br/>
      </w:r>
      <w:r>
        <w:rPr>
          <w:rFonts w:ascii="Times New Roman"/>
          <w:b/>
          <w:i w:val="false"/>
          <w:color w:val="000000"/>
        </w:rPr>
        <w:t>
отделы занятости и социальных программ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741"/>
        <w:gridCol w:w="4636"/>
        <w:gridCol w:w="1888"/>
        <w:gridCol w:w="2076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N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(квартиры),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korgan-53@mail.ru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2-11-43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Учарал,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alaksob@mail.ru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balhash_sobez@bk.ru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Енбекешиказахский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Иссык,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sobesesik@mail.ru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zhambyl.rotzszn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@mail.online.kz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Титова, 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Ili-sobes@mail.ru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krozisp@mail.ru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Кусмолданова,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Мырзабекова, 38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panfil2005@mail.ru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Момышулы,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talrot@yandex.ru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Нысанбаева,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ygyr_sobes@mail.ru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г.Капшагай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г.Талдыкорган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35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21-04-91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г.Текели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4005"/>
        <w:gridCol w:w="3865"/>
        <w:gridCol w:w="1899"/>
        <w:gridCol w:w="2382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2-12-16, 2-14-51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праздниках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63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9-52-22,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4-00-86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Оразбекова, 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Мажитова,1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251-74-48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387-96-28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251-74-46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хана, 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2-56-96,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3-25-62,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Измайлова, 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Головацкого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Бауржана Момышұлы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2-18-78,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2-37-52,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Лермонтова, 53а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Чунжа,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Қасымбекова, 35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уица Кунаева, 41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4-79-61,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4-79-60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67 Б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24-24-39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4-35-38,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4-35-18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письма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_________________Ф.И.О. физического лица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домашний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"Отдел занятости и социальных программ"_______района (города) уведомляет Вас о назначении/отказе в назначении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Роспись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Исп. Ф.И.О, номер телефона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физическому лицу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 _____________(указывается ФИО физического лица услуги), Ваши документы приняты "___"___________20__года, регистрационный номер документов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лица, принявшего документы____________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Номера и даты приема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 названий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время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инспектора ЦОН, принявшего заявление на оформление документов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Описание действий СФЕ при обращении физического лица услуги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112"/>
        <w:gridCol w:w="3112"/>
        <w:gridCol w:w="3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(сотрудник)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рабочих дней 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 талона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Описание действий СФЕ при обращении физического лица услуги в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2652"/>
        <w:gridCol w:w="279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(сотрудник)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органу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21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день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651"/>
        <w:gridCol w:w="885"/>
        <w:gridCol w:w="1303"/>
        <w:gridCol w:w="13"/>
        <w:gridCol w:w="6"/>
        <w:gridCol w:w="3122"/>
        <w:gridCol w:w="714"/>
        <w:gridCol w:w="36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(сотрудник) уполномоченного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(сотрудник)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уведомление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(процедур). Описание действий СФЕ при</w:t>
      </w:r>
      <w:r>
        <w:br/>
      </w:r>
      <w:r>
        <w:rPr>
          <w:rFonts w:ascii="Times New Roman"/>
          <w:b/>
          <w:i w:val="false"/>
          <w:color w:val="000000"/>
        </w:rPr>
        <w:t>
обращении физического лица услуги в уполномоченный орган Государственная услуга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Описание действий СФЕ при обращении</w:t>
      </w:r>
      <w:r>
        <w:br/>
      </w:r>
      <w:r>
        <w:rPr>
          <w:rFonts w:ascii="Times New Roman"/>
          <w:b/>
          <w:i w:val="false"/>
          <w:color w:val="000000"/>
        </w:rPr>
        <w:t>
физического лица услуги в ЦОН Государственная услуга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