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db4e9" w14:textId="acdb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29 декабря 2012 года N 435, зарегистрировано Департаментом юстиции Алматинской области 28 января 2013 года N 2288. Утратило силу постановлением акимата Алматинской области от 02 июня 2014 года N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Алматинской области от 02.06.2014 N 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землеустроительных проектов по формированию земельных участков";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земельного участка для изыскательских работ";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решения на изменение целевого назначения земельного участка";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"Утверждение кадастровой (оценочной) стоимости конкретных земельных участков, продаваемых в частную собственность государством".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А.Мусаханов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435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"Утверждение землеустроительных проектов</w:t>
      </w:r>
      <w:r>
        <w:br/>
      </w:r>
      <w:r>
        <w:rPr>
          <w:rFonts w:ascii="Times New Roman"/>
          <w:b/>
          <w:i w:val="false"/>
          <w:color w:val="000000"/>
        </w:rPr>
        <w:t>
по формированию земельных участков"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областное управление, районный, городской отделы земельных отношений.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"Утверждение землеустроительных проектов по формированию земельных участков" (далее – государственная услуга) оказывается структурными подразделениями местных исполнительных органов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уполномоченный орган),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14-1</w:t>
      </w:r>
      <w:r>
        <w:rPr>
          <w:rFonts w:ascii="Times New Roman"/>
          <w:b w:val="false"/>
          <w:i w:val="false"/>
          <w:color w:val="000000"/>
          <w:sz w:val="28"/>
        </w:rPr>
        <w:t>,  </w:t>
      </w:r>
      <w:r>
        <w:rPr>
          <w:rFonts w:ascii="Times New Roman"/>
          <w:b w:val="false"/>
          <w:i w:val="false"/>
          <w:color w:val="000000"/>
          <w:sz w:val="28"/>
        </w:rPr>
        <w:t>150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утвержденный землеустроительный проект по формированию земельного участка (далее – землеустроительный проект) на бумажном носителе или мотивированный ответ об отказе в предоставлении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– получатель государственной услуги).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рабочие дни с 9-00 часов до 18-00 часов, с перерывом на обед с 13-00 до 14-00 часов, кроме выходных и праздничных дней, установленных Законом Республики Казахстан от 13 декабря 2001 года "О праздниках в Республике Казахстан".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случае, если составленный землеустроительный проект не соответствует: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нормам и требованиям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Правилам ведения государственного земельного кадастра в Республике Казахстан,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2003 года N 958.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ответственным лицом уполномоченного органа по месту нахождения согласно приложению 1 к настоящему регламенту.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 xml:space="preserve">
(взаимодействий) в процессе оказания 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предоставляет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испрашивании права частной собственности на земельный участок или права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положительного заключения комиссии, создаваемой соответствующими местными исполнительными органами, о предоставлении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услуги,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утверждение землеустроительного проекта,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землеустроительный проект, согласованный государственным предприятием, ведущим государственный земельный кадастр, в части соответствия месторасположения проектируемого участка (границ объекта землеустройства и их координат) графическим данным автоматизированной информационной системы государственного земельного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оценочной (кадастровой)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получателя государственной услуги, либо копия доверенности от получателя государственной услуги,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регистрации юридического лица, документ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 пункте 9 настоящего регламента – 7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процесса утверждения землеустроительного проекта по формированию земельного участка, указана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2"/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"Утверждение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землеустроительных проектов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формированию земельных участков"</w:t>
      </w:r>
    </w:p>
    <w:bookmarkEnd w:id="13"/>
    <w:bookmarkStart w:name="z4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85"/>
        <w:gridCol w:w="2559"/>
        <w:gridCol w:w="2230"/>
        <w:gridCol w:w="1975"/>
        <w:gridCol w:w="3091"/>
      </w:tblGrid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структурных подразделений местных исполнительных органов областей (города республиканского значения, столицы), района (города областного значения) осуществляющих функции в области земельных отношений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адрес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за оказание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телефон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Алматинской области"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Кабанбай батыра, 36/42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 27-01-25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yprzo@mail.ru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Аксуского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поселок Жансугурова, улица Желтоксан, 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8-728-32 2-21-26 2-16-60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zemotdelaks@megaline.kz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Алакольского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город Учарал улица Кабанбай батыра, 91 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8-728-33 2-33-33 2-22-08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akimat_Alako@mail.ru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Балхашского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село Баканас, улица Конаева, 66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8-727-73 9-12-15 9-16-82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bagi_88@mail.ru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Енбекшиказахского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Есик, улица Токатаева, 53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8-727-75 4-54-07 4-57-77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Notus-Beiseuov Busashevieh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Ескельдинского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 Карабулак, улица Сатпаева, 65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8-728-36 3-00-66 3-17-68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otdel_zhkh 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Жамбылского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Узынагаш, улица Караш батыра,117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8-727-70 2-29-51 2-07-44 2-15-11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Notus- Umirzakova Saruar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Илийского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село Отеген батыра, улица Абая, 23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8-727-52 2-26-91 2-09-78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IIiiorgodel08.@mail.ru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Карасайского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село Каскелен, улица Гаражная, 34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8-727-71 2-00-41 2-58-41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karasay_akimat @rambler.ru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Каратальского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город Уштобе, улица Космолданова,21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8-728-34 2-10-45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org_karatal 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Кербулакского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поселок Сарыозек, улица Момышулы, здание ЦОН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8-728-40 2-16-01 3-22-53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kerbakimbux 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Коксуского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 би, улица Мырзабекулы, 38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8-728-38 2-08-61 2-03-07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fkimat-koksu 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Панфиловского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 улица Головацкого, 131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8-728-31 5-11-36 5-01-19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js_rima @bk.ru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Райымбекского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 улица Азимжапова, 3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8-727-77 2-15-69 2-15-24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raimbek_akimat 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Саркандского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город Сарканд, улица Тынышбаева, 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8-728-39 2-17-93 2-32-79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sarkand-2009 @mail.ru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Талгарского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 улица Рыскулова, 98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8-727-73 88-16-71 88-16-72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talgar-akimat @rambler.ru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Уйгурского района"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Чунджа, улица Кентал Исламова, 70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8-727-78 2-16-50 2-16-96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www.uigur-akimat.kz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Капшагай"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Койшымапова, 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8-727-72 4-07-75 4-14-04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O_sholpan_67 @mail.ru </w:t>
            </w:r>
          </w:p>
        </w:tc>
      </w:tr>
      <w:tr>
        <w:trPr>
          <w:trHeight w:val="3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Текели"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Абылайхана,34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8-728-35 4-27-96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akimat_tekeliforever.kz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ozeo@mail.ru </w:t>
            </w:r>
          </w:p>
        </w:tc>
      </w:tr>
      <w:tr>
        <w:trPr>
          <w:trHeight w:val="660" w:hRule="atLeast"/>
        </w:trPr>
        <w:tc>
          <w:tcPr>
            <w:tcW w:w="3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Талдыкорган"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Кабанбай батыра, 36/42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 24-01-45 24-19-76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zemotdelaks@mtgaline.kz</w:t>
            </w:r>
          </w:p>
        </w:tc>
      </w:tr>
    </w:tbl>
    <w:bookmarkStart w:name="z4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"Утверждение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землеустроительных проектов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формированию земельных участков"</w:t>
      </w:r>
    </w:p>
    <w:bookmarkEnd w:id="15"/>
    <w:bookmarkStart w:name="z4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утверждения землеустроительного проекта по</w:t>
      </w:r>
      <w:r>
        <w:br/>
      </w:r>
      <w:r>
        <w:rPr>
          <w:rFonts w:ascii="Times New Roman"/>
          <w:b/>
          <w:i w:val="false"/>
          <w:color w:val="000000"/>
        </w:rPr>
        <w:t>
формированию земельного участка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3949700" cy="257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435</w:t>
      </w:r>
    </w:p>
    <w:bookmarkEnd w:id="17"/>
    <w:bookmarkStart w:name="z4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разрешения на использование земельного участка</w:t>
      </w:r>
      <w:r>
        <w:br/>
      </w:r>
      <w:r>
        <w:rPr>
          <w:rFonts w:ascii="Times New Roman"/>
          <w:b/>
          <w:i w:val="false"/>
          <w:color w:val="000000"/>
        </w:rPr>
        <w:t>
для изыскательских работ"</w:t>
      </w:r>
    </w:p>
    <w:bookmarkEnd w:id="18"/>
    <w:bookmarkStart w:name="z4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9"/>
    <w:bookmarkStart w:name="z4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– областной, районный, городской акиматы.</w:t>
      </w:r>
    </w:p>
    <w:bookmarkEnd w:id="20"/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разрешения на использование земельного участка для изыскательских работ" (далее – государственная услуга) оказывается местными исполнительными органами района (города областного значения), а для проведения работ на пашне, улучшенных сенокосах и пастбищах, на землях, занятых многолетними насаждениями, а также на землях особо охраняемых природных территорий и землях лесного фонда - местными исполнительными органами областей, города республиканского значения, столицы (далее – местный исполнительный орган),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разрешения на использование земельного участка для изыскательских работ (далее - разрешение) на бумажном носителе либо мотивированный ответ об отказе в предоставлении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– получатель государственной услуги).</w:t>
      </w:r>
    </w:p>
    <w:bookmarkEnd w:id="22"/>
    <w:bookmarkStart w:name="z5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3"/>
    <w:bookmarkStart w:name="z5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рабочие дни с 9-00 часов до 18-00 часов, с перерывом на обед с 13-00 до 14-00 часов, кроме выходных и праздничных дней, установленных Законом Республики Казахстан от 13 декабря 2001 года "О праздниках в Республике Казахстан".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на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случае непредставления полного пакета документов, предусмотренных пунктом 9 настоящего регламента, а также в случае проведения сезонных сельскохозяйственных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получателя государственной услуги осуществляется уполномоченным лицом местного исполнительного органа по месту нахождения, согласно приложению 1 к настоящему регламенту.</w:t>
      </w:r>
    </w:p>
    <w:bookmarkEnd w:id="24"/>
    <w:bookmarkStart w:name="z6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(взаимодействий)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25"/>
    <w:bookmarkStart w:name="z6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предоставляет в местный исполнительный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физического лица,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или письма-ходатайства от юридического лица о выдаче разрешения на использование земельного участка для изыскательских работ с указанием сроков, местоположения и площади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свидетельства о государственной регистрации получателя государственных услуг в качестве юридического лица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документа, удостоверяющего личность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копии свидетельства о государственной регистрации получателя государственных услуг в качестве индивидуального предпринимателя – для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копии технического задания на выполнение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плана (схемы) района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графика выполнения изыскательских работ, утвержденного получателем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гарантийного письма - обязательства исполнителей изыскательских работ по восстановлению почвенного покрова, в случае нарушения почвенного покрова, а также возмещению убытков (при необходимости) и приведению земель в состояние пригодное для их использования по целевому назначению.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документов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указанных в пункте 9 настоящего регламента –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процесса выдачи разрешения на использование земельного участка для изыскательских работ, указана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</w:p>
    <w:bookmarkEnd w:id="26"/>
    <w:bookmarkStart w:name="z7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7"/>
    <w:bookmarkStart w:name="z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28"/>
    <w:bookmarkStart w:name="z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разрешения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использование земельного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изыскательских работ"</w:t>
      </w:r>
    </w:p>
    <w:bookmarkEnd w:id="29"/>
    <w:bookmarkStart w:name="z8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9"/>
        <w:gridCol w:w="2452"/>
        <w:gridCol w:w="3400"/>
        <w:gridCol w:w="1868"/>
        <w:gridCol w:w="2921"/>
      </w:tblGrid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 областей (города республиканского значения, столицы), района (города областного значения) ответственных за организацию деятельности уполномоченного органа по земельным отношениям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адрес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за оказание государственной услуги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телефон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Алматинской области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Тауелсиздик, 38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акима, заведующий отделом государственно–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работы, администри-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 контроля за качеством государственных услуг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 27-08-22, 27-16-41, 27-37-22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tkooblakimat@globl.kz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Учарал, улица Конаева, 74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8-728-33 2-14-35, 2-15-75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Akimat_alakol@mail.ru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поселок Жансугурова, улица Желтоксан, 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8-728-32 2-25-51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aksu-akimat@mail.ru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Балхашского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село Баканас, улица Конаева, 68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8-727-73 9-16-30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balhash_akimat@mail.ru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Енбекши-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Иссык, проспект Жамбыла, 21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8-727-75 4-57-04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Enbekshikazah@mail.ru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Ескельдинского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 Карабулак, улица Оразбекова, 67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8-728-36 3-04-00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eckeldi_akimat@mail.ru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Узын-агаш, улица Абая, 56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8-727-70 2-13-25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zhambulakimat@mail.ru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Илийского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поселок Отеген батыра, улица З. Батталха-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нова, 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8-727-52 2-09-88, 8-727-2 51-79-76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ile-tanu@nur.kz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Кербулакского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район,поселок Сарыозек, улица Б. Момышулы, 12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8-728-40 3-12-00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kerbakimbux@mail.ru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 би, улица Мырзабекулы, 40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8-728-38 2-00-09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Akimat-Koksu@mail.ru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город Каскелен, улица Абылайхана, 213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8-727-71 2-11-42, 8-727-2 98-38-30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Karasay-akimat@Lenta.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город Уштобе, проспект Конаева, 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8-728-34 2-18-85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Ort_karatal@mail.ru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Панфиловского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 улица Головацкого, 129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8-728-31 5-35-60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JC_curbanow@bk.ru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Райымбекского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 улица Б. Момышулы, 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8-727-77 2-14-53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Raimbek-akimat@mail.ru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Саркандского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город Сарканд, улица Тауелсиздик, 111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8-728-39 2-14-90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sarkand-akimat@mail.ru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Талгарского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 улица Конаева, 65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8-727-2 95-64-58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talgar-akimat@rambler.ru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Уйгурского района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Чунджа, улица Раджибаева, 73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8-727-78 2-10-62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Uigurski@mail.ru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Текели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Абылайхана, 34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8-728-35 4-26-77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Akimat_tekeli@mail.ru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Талдыкорган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Абая, 256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 27-07-29, 27-27-42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akimattld@mail.ru</w:t>
            </w:r>
          </w:p>
        </w:tc>
      </w:tr>
      <w:tr>
        <w:trPr>
          <w:trHeight w:val="30" w:hRule="atLeast"/>
        </w:trPr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Капшагай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Жамбыла, 13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8-727-72 4-45-51</w:t>
            </w:r>
          </w:p>
        </w:tc>
        <w:tc>
          <w:tcPr>
            <w:tcW w:w="2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ocx040800@mail.ru</w:t>
            </w:r>
          </w:p>
        </w:tc>
      </w:tr>
    </w:tbl>
    <w:bookmarkStart w:name="z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 для изыскательских работ"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разрешения на использование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 для изыскательских работ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3949700" cy="259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435</w:t>
      </w:r>
    </w:p>
    <w:bookmarkEnd w:id="33"/>
    <w:bookmarkStart w:name="z8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решения на изменение целевого назначения земельного</w:t>
      </w:r>
      <w:r>
        <w:br/>
      </w:r>
      <w:r>
        <w:rPr>
          <w:rFonts w:ascii="Times New Roman"/>
          <w:b/>
          <w:i w:val="false"/>
          <w:color w:val="000000"/>
        </w:rPr>
        <w:t>
участка"</w:t>
      </w:r>
    </w:p>
    <w:bookmarkEnd w:id="34"/>
    <w:bookmarkStart w:name="z8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5"/>
    <w:bookmarkStart w:name="z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местный исполнительный орган – областной, районный, городской акиматы.</w:t>
      </w:r>
    </w:p>
    <w:bookmarkEnd w:id="36"/>
    <w:bookmarkStart w:name="z8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7"/>
    <w:bookmarkStart w:name="z9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решения на изменение целевого назначения земельного участка" (далее – государственная услуга) оказывается местными исполнительными органами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местный исполнительный орган),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решения на изменение целевого назначения земельного участка (далее – решение) на бумажном носителе либо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– получатель государственной услуги).</w:t>
      </w:r>
    </w:p>
    <w:bookmarkEnd w:id="38"/>
    <w:bookmarkStart w:name="z9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9"/>
    <w:bookmarkStart w:name="z9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в рабочие дни с 9-00 часов до 18-00 часов, с перерывом на обед с 13-00 до 14-00 часов, кроме выходных и праздничных дней, установленных Законом Республики Казахстан от 13 декабря 2001 года "О праздниках в Республике Казахстан".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Информация о государственной услуге располагается на стендах местного исполнительного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предоставлении государственной услуги отказывается в случае невозможности изменения целевого назначения земельного участка в соответствии с его правовым режимом, принадлежности категорий земель и разрешенного использования в соответствии с зонированием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Прием документов осуществляется уполномоченным лицом местного исполнительного органа по месту нахождения согласно приложению 1 к настоящему регламенту.</w:t>
      </w:r>
    </w:p>
    <w:bookmarkEnd w:id="40"/>
    <w:bookmarkStart w:name="z9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(взаимодействий)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1"/>
    <w:bookmarkStart w:name="z1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получатель предоставляет в местный исполнительный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копии правоустанавливающего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копии идентификационного документа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справки с налогового органа об отсутствии налоговой задолжности;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справки с органов юстиции об отсутствии обременения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акта кадастровой (оценочной) стоимости земельного участка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копии договора, заключенного с каждым собственником недвижимости на земельном участке об условиях компенсации убытков, в случае строительства объектов, предусмотренных генеральным планом населенного пункта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копии правоустанавливающего документа на объект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копии технического паспорта объекта недвижимости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копии документа, удостоверяющего личность получателя государственной услуги, либо копии доверенности от получателя государственной услуги,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свидетельства о государственной регистрации юридического лица, документа подтверждающего полномочия представителя юридического лица и копии документа, удостоверяющего личность получателя государственной услуги – для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 пункте 11 настоящего стандарта - 37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Схема процесса выдачи решения на изменение целевого назначения земельного участка, указана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</w:p>
    <w:bookmarkEnd w:id="42"/>
    <w:bookmarkStart w:name="z119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43"/>
    <w:bookmarkStart w:name="z12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4"/>
    <w:bookmarkStart w:name="z12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изменение целевого назначения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земельного участка"</w:t>
      </w:r>
    </w:p>
    <w:bookmarkEnd w:id="45"/>
    <w:bookmarkStart w:name="z12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исполнительных органов по оказанию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2"/>
        <w:gridCol w:w="2547"/>
        <w:gridCol w:w="2938"/>
        <w:gridCol w:w="1993"/>
        <w:gridCol w:w="3030"/>
      </w:tblGrid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государственного учреждения областей (города республиканского значения, столицы), района (города областного значения) ответственных за организацию деятельности уполномоченного органа по земельным отношениям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адрес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за оказание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телефон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Алматинской области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Тауелсиздик, 38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акима, заведующий отделом 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–правовой работы, администри-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 и контроля за качеством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услуг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27-08-22, 27-16-41, 27-37-22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tkooblakimat@globl.kz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Алакольского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Учарал, улица Конаева, 74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Akimat_alakol@mail.ru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поселок Жансугурова, улица Желтоксан, 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2-25-51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aksu-akimat@mail.ru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Балхашского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село Баканас, улица Конаева, 68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9-16-30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balhash_akimat@mail.ru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Енбекшиказахского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Иссык, проспект Жамбыла, 21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4-57-04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Enbekshikazah@mail.ru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Ескельдинского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 Карабулак, улица Оразбекова, 67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3-04-00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eckeldi_akimat@mail.ru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Узын-агаш, улица Абая, 56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2-13-25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zhambulakimat@mail.ru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Илийского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поселок Отеген батыра, улица З. Баттал-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ханова, 8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2-09-88,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51-79-76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ile-tanu@nur.kz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Кербулакского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Сарыозек, улица Б. Момышулы, 12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3-12-00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kerbakimbux@mail.ru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 би, улица Мырзабекулы, 40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2-00-09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Akimat-Koksu@mail.ru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город Каскелен, улица Абылайхана, 213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8-727-2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98-38-30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Karasay-akimat@Lenta.ru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Каратальского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город Уштобе, проспект Конаева, 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2-18-85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Ort_karatal@mail.ru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Панфиловского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 улица Головацкого, 129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5-35-60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JC_curbanow@bk.ru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Райымбекского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 улица Б. Момышулы, 9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Raimbek-akimat@mail.ru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Саркандского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город Сарканд, улица Тауелсиздик, 111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2-14-90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sarkand-akimat@mail.ru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Талгарского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 улица Конаева, 65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95-64-58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talgar-akimat@rambler.ru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Уйгурского района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Чунджа, улица Раджибаева, 73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2-10-62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Uigurski@mail.ru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Текели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Абылайхана, 34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4-26-77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Akimat_tekeli@mail.ru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Талдыкорган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Абая, 256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акима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27-07-29, 27-27-42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akimattld@mail.ru</w:t>
            </w:r>
          </w:p>
        </w:tc>
      </w:tr>
      <w:tr>
        <w:trPr>
          <w:trHeight w:val="30" w:hRule="atLeast"/>
        </w:trPr>
        <w:tc>
          <w:tcPr>
            <w:tcW w:w="3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Капшагай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Жамбыла, 13</w:t>
            </w:r>
          </w:p>
        </w:tc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Заместитель акима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4-45-51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ocx040800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bookmarkStart w:name="z12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решения на изменение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целевого назначения земельного участка"</w:t>
      </w:r>
    </w:p>
    <w:bookmarkEnd w:id="47"/>
    <w:bookmarkStart w:name="z12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решения на изменение целевого назначения</w:t>
      </w:r>
      <w:r>
        <w:br/>
      </w:r>
      <w:r>
        <w:rPr>
          <w:rFonts w:ascii="Times New Roman"/>
          <w:b/>
          <w:i w:val="false"/>
          <w:color w:val="000000"/>
        </w:rPr>
        <w:t>
земельного участка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3949700" cy="261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435</w:t>
      </w:r>
    </w:p>
    <w:bookmarkEnd w:id="49"/>
    <w:bookmarkStart w:name="z12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"Утверждение кадастровой (оценочной) стоимости конкретных</w:t>
      </w:r>
      <w:r>
        <w:br/>
      </w:r>
      <w:r>
        <w:rPr>
          <w:rFonts w:ascii="Times New Roman"/>
          <w:b/>
          <w:i w:val="false"/>
          <w:color w:val="000000"/>
        </w:rPr>
        <w:t>
земельных участков, продаваемых в частную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
государством"</w:t>
      </w:r>
    </w:p>
    <w:bookmarkEnd w:id="50"/>
    <w:bookmarkStart w:name="z12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bookmarkStart w:name="z12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- физическое или юридическое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областное управление, районный, городской отделы земельных отношений.</w:t>
      </w:r>
    </w:p>
    <w:bookmarkEnd w:id="52"/>
    <w:bookmarkStart w:name="z13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3"/>
    <w:bookmarkStart w:name="z13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"Утверждение кадастровой (оценочной) стоимости конкретных земельных участков, продаваемых в частную собственность государством" (далее – государственная услуга) оказывается структурными подразделениями местных исполнительных органов областей (города республиканского значения, столицы), района (города областного значения), осуществляющими функции в области земельных отношений (далее – уполномоченный орган),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01 ноября 2012 года N 1392 "Об утверждении стандартов государственных услуг, оказываемых Агентством Республики Казахстан по управлению земельными ресурсами и местными исполнительными органами в сфере земельных отношений, геодезии и картографии, и внесении изменений в постановление Правительства Республики Казахстан от 20 июля 2010 года  N 745 "Об утверждении реестра государственных услуг, оказываемых физическим и юридическим лицам"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Результатом оказания государственной услуги является утвержденный акт кадастровой (оценочной) стоимости земельного участка на бумажном носителе или мотивированный ответ об отказе в предоставлении государственной услуги с указанием причины отказа,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физическим и юридическим лицам (далее – получатель государственной услуги).</w:t>
      </w:r>
    </w:p>
    <w:bookmarkEnd w:id="54"/>
    <w:bookmarkStart w:name="z13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5"/>
    <w:bookmarkStart w:name="z13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в рабочие дни с 9-00 часов до 18-00 часов, с перерывом на обед с 13-00 до 14-00 часов, кроме выходных и праздничных дней, установленных Законом Республики Казахстан от 13 декабря 2001 года "О праздниках в Республике Казахстан".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Информация о государственной услуге располагается на стендах уполномоченного органа и опубликовывается в средствах массовой информации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Основанием для отказа в предоставлении государственной услуги является не предоставление получателем государственной услуги документов, указанных в пункте 9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Прием документов осуществляется уполномоченным лицом уполномоченного органа по адресам, указанным в приложении 1 к настоящему регламенту.</w:t>
      </w:r>
    </w:p>
    <w:bookmarkEnd w:id="56"/>
    <w:bookmarkStart w:name="z14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(взаимодействий)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</w:p>
    <w:bookmarkEnd w:id="57"/>
    <w:bookmarkStart w:name="z14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получатель предоставляет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получателя государственной услуги, либо копия доверенности от получателя государственной услуги, и документа, удостоверяющего личность доверенного лица – для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государственной регистрации юридического лица, документ, подтверждающий полномочия представителя юридического лица и копия документа, удостоверяющего личность получателя государственной услуги – для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 определения оценочной стоимости земельного участка, рассчитанный государственным предприятием, ведущим государственный земельный кадастр по форме, согласно приложению 3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копия положительного заключения комиссии о предоставлении права на земельный участок, создаваемой соответствующими местными исполнительными органами.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достоверности копии удостоверения личности лица или доверенности предъявляются оригиналы документов, которые после проверки возвращаются.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указанных в пункте 9 настоящего регламента – 3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и получении документов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сдаче и получении документов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 процесса утверждения кадастровой (оценочной) стоимости конкретного земельного участка, продаваемого в частную собственность государством, указана в приложении 2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 законодательством порядке.</w:t>
      </w:r>
    </w:p>
    <w:bookmarkEnd w:id="58"/>
    <w:bookmarkStart w:name="z15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9"/>
    <w:bookmarkStart w:name="z15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60"/>
    <w:bookmarkStart w:name="z15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61"/>
    <w:bookmarkStart w:name="z15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уполномоченных органов по оказанию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7"/>
        <w:gridCol w:w="2569"/>
        <w:gridCol w:w="2464"/>
        <w:gridCol w:w="2115"/>
        <w:gridCol w:w="3295"/>
      </w:tblGrid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структурных подразделений местных исполнительных органов областей (города 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значения, столицы), района (города областного значения) осуществляющих функции в области земельных отношений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жение, адрес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лицо за оказание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телефон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Электронный адрес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область 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земельных отношений Алматинской области"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Талдыкорган, улица Кабанбай батыра, 36/42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управления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 27-01-25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yprzo@mail.ru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Аксуского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поселок Жансугурова, улица Желтоксан, 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8-728-32 2-21-26 2-16-60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zemotdelaks@megaline.kz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Алакольского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город Учарал улица Кабанбай батыра, 91 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8-728-33 2-33-33 2-22-08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akimat_Alako@mail.ru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Балхашского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село Баканас, улица Конаева, 66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8-727-73 9-12-15 9-16-82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bagi_88@mail.ru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Енбекшиказахского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город Есик, улица Токатаева, 53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8-727-75 4-54-07 4-57-77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Notus-Beiseuov Busashevieh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Ескельдинского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поселок Карабулак, улица Сатпаева, 65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8-728-36 3-00-66 3-17-68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otdel_zhkh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Жамбылского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Узынагаш, улица Караш батыра,117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8-727-70 2-29-51 2-07-44 2-15-11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Lotus Notus- Umirzakova Saruar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Илийского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село Отеген батыра, улица Абая, 23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8-727-52 2-26-91 2-09-78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IIiiorgodel08.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Карасайского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село Каскелен, улица Гаражная, 34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8-727-71 2-00-41 2-58-41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karasay_akimat @rambler.ru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Каратальского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 район, город Уштобе, улица Космолдан-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ова,21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8-728-34 2-10-45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org_karatal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Кербулакского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поселок Сарыозек, улица Момышулы, здание ЦОН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8-728-40 2-16-01 3-22-53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kerbakimbux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Коксуского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поселок Балпык би, улица Мырзабекулы, 38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8-728-38 2-08-61 2-03-07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fkimat-koksu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Панфиловского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город Жаркент, улица Головацкого, 131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8-728-31 5-11-36 5-01-19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js_rima @bk.ru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Райымбекского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село Кеген, улица Азимжапова, 3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8-727-77 2-15-69 2-15-24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raimbek_akimat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Саркандского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город Сарканд, улица Тынышбаева, 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8-728-39 2-17-93 2-32-79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sarkand-2009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Талгарского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город Талгар, улица Рыскулова, 98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8-727-73 88-16-71 88-16-72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talgar-akimat @rambler.ru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Уйгурского района"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село Чунджа, улица Кентал Исламова, 70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8-727-78 2-16-50 2-16-96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www.uigur-akimat.kz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Капшагай"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Капшагай, улица Койшымапова, 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8-727-72 4-07-75 4-14-04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O_sholpan_67 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Текели"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Текели, улица Абылайхана,34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8-728-35 4-27-96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akimat_tekeliforever.kz ozeo@mail.ru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города Талдыкорган"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 Кабанбай батыра, 36/42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8-728-2 24-01-45 24-19-76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zemotdelaks@mtgaline.kz</w:t>
            </w:r>
          </w:p>
        </w:tc>
      </w:tr>
    </w:tbl>
    <w:bookmarkStart w:name="z15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"Утверждение кадастровой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(оценочной) стоимости конкретных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земельных участков, продаваемых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частную собственность государством"</w:t>
      </w:r>
    </w:p>
    <w:bookmarkEnd w:id="63"/>
    <w:bookmarkStart w:name="z16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утверждения кадастровой (оценочной) стоимости</w:t>
      </w:r>
      <w:r>
        <w:br/>
      </w:r>
      <w:r>
        <w:rPr>
          <w:rFonts w:ascii="Times New Roman"/>
          <w:b/>
          <w:i w:val="false"/>
          <w:color w:val="000000"/>
        </w:rPr>
        <w:t>
конкретного земельного участка, продаваемого</w:t>
      </w:r>
      <w:r>
        <w:br/>
      </w:r>
      <w:r>
        <w:rPr>
          <w:rFonts w:ascii="Times New Roman"/>
          <w:b/>
          <w:i w:val="false"/>
          <w:color w:val="000000"/>
        </w:rPr>
        <w:t>
в частную собственность государством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39624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