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8f54" w14:textId="1888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19 марта 2012 года N 7-218. Зарегистрировано Управлением юстиции города Талдыкорган Департамента юстиции Алматинской области 10 апреля 2012 года N 2-1-158. Утратило силу постановлением акимата города Талдыкорган Алматинской области от 27 июня 2016 года № 29-421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молодежь в возрасте от двадцати одного года до двадцати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самостоятельно занятые люди.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Галиаскара Толендиевича Сарыбаева.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Мухаметжан Шайзада Базарбаевич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"Центр занятости"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Кусаинов Жамалдин Зикриевич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