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d935" w14:textId="80bd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12 марта 2012 года  N 120. Зарегистрировано Управлением юстиции города Капшагай Департамента юстиции Алматинской области 03 апреля 2012 года N 2-2-135. Утратило силу постановлением акимата города Капчагай Алматинской области от 19 декабря 2013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Капчагай Алматинской области от 19.12.2013 </w:t>
      </w:r>
      <w:r>
        <w:rPr>
          <w:rFonts w:ascii="Times New Roman"/>
          <w:b w:val="false"/>
          <w:i w:val="false"/>
          <w:color w:val="ff0000"/>
          <w:sz w:val="28"/>
        </w:rPr>
        <w:t>N 689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 зарегистрированные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Таубаев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