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1af8" w14:textId="f771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15 декабря 2011 года N 39-303 "О бюджете города Текели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12 июня 2012 года N 7-45. Зарегистрировано Управлением юстиции города Текели Департамента юстиции Алматинской области 20 июня 2012 года N 2-3-114.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декабря 2011 года за N 2-3-100, опубликовано в газете "Текелі тынысы" от 30 декабря 2011 года N 52),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февраля 2012 года N 3-9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22 февраля 2012 года за N 2-3-106, опубликовано в газете "Текелі тынысы" от 2 марта 2012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13 апреля 2012 года N 5-31 "О внесении изменений в решение Текелийского городского маслихата от 15 декабря 2011 года N 39-303"О бюджете города Текели на 2012-2014 годы" (зарегистрировано в Реестре государственной регистрации нормативных правовых актов 19 апреля 2012 года за N 2-3-112, опубликовано в газете "Текелі тынысы" от 27 апреля 2012 года  N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"1913947" заменить на цифры "2102126",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цифры "109872" заменить на цифры "120487";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цифры "4000" заменить на цифры "8385";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"1798367" заменить на цифры "1971546".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"1941317" заменить на цифры "2129496".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VII сессии</w:t>
      </w:r>
      <w:r>
        <w:rPr>
          <w:rFonts w:ascii="Times New Roman"/>
          <w:b w:val="false"/>
          <w:i/>
          <w:color w:val="000000"/>
          <w:sz w:val="28"/>
        </w:rPr>
        <w:t xml:space="preserve"> 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Нусупов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июня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12 июня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7-45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42"/>
        <w:gridCol w:w="713"/>
        <w:gridCol w:w="8809"/>
        <w:gridCol w:w="228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2102126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2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6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15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1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1971546</w:t>
            </w:r>
          </w:p>
        </w:tc>
      </w:tr>
      <w:tr>
        <w:trPr>
          <w:trHeight w:val="6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1971546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1971546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77"/>
        <w:gridCol w:w="685"/>
        <w:gridCol w:w="704"/>
        <w:gridCol w:w="8239"/>
        <w:gridCol w:w="22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2129496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101708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14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957420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787908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787908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583832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190566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19176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17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14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117583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267656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267656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13041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167909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155650</w:t>
            </w:r>
          </w:p>
        </w:tc>
      </w:tr>
      <w:tr>
        <w:trPr>
          <w:trHeight w:val="11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132663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5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66"/>
        <w:gridCol w:w="619"/>
        <w:gridCol w:w="9115"/>
        <w:gridCol w:w="222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