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a84b" w14:textId="848a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08 июня 2012 года N 5-46. Зарегистрировано Управлением юстиции Аксуского района Департамента юстиции Алматинской области 20 июня 2012 года N 2-4-155.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решением маслихата Аксуского района Алматинской области от 22.01.2013 № 11-90.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за N 2-4-142, опубликовано в районной газете "Ақсу өңірі" от 7 января 2012 года N 2 (9585),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17 февраля 2012 года N 2-8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22 февраля 2012 года за N 2-4-146, опубликовано в районной газете "Ақсу өңірі" от 3 марта 2012 года N 10 (9592),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13 апреля 2012 года N 4-30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апреля 2012 года за N 2-4-150, опубликовано в районной газете "Ақсу өңірі" от 28 апреля 2012 года N 18 (9600)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"4208331" заменить на цифру "4244092",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"85677" заменить на цифру "84569";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"3910" заменить на цифру "4600";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"3019" заменить на цифру "3437";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"4113784" заменить на цифру "4149545".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"4230819" заменить на цифру "4266580".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08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5-46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3"/>
        <w:gridCol w:w="512"/>
        <w:gridCol w:w="9734"/>
        <w:gridCol w:w="197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4244092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3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5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2"/>
        <w:gridCol w:w="672"/>
        <w:gridCol w:w="652"/>
        <w:gridCol w:w="8846"/>
        <w:gridCol w:w="202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4266580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187848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3130240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444537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1926389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1925706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1859547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74882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128052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119659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72"/>
        <w:gridCol w:w="568"/>
        <w:gridCol w:w="8736"/>
        <w:gridCol w:w="20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2"/>
        <w:gridCol w:w="570"/>
        <w:gridCol w:w="509"/>
        <w:gridCol w:w="8779"/>
        <w:gridCol w:w="20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589"/>
        <w:gridCol w:w="589"/>
        <w:gridCol w:w="8786"/>
        <w:gridCol w:w="20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27"/>
        <w:gridCol w:w="567"/>
        <w:gridCol w:w="567"/>
        <w:gridCol w:w="8774"/>
        <w:gridCol w:w="21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10"/>
        <w:gridCol w:w="509"/>
        <w:gridCol w:w="645"/>
        <w:gridCol w:w="8615"/>
        <w:gridCol w:w="21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0"/>
        <w:gridCol w:w="671"/>
        <w:gridCol w:w="671"/>
        <w:gridCol w:w="8449"/>
        <w:gridCol w:w="219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31"/>
        <w:gridCol w:w="471"/>
        <w:gridCol w:w="9295"/>
        <w:gridCol w:w="22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