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f0e1d" w14:textId="cdf0e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21 декабря 2011 года N 56-260 "О районном бюджете Балхашского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Балхашского района Алматинской области от 13 апреля 2012 года N 4-27. Зарегистрировано Управлением юстиции Балхашского района Департамента юстиции Алматинской области 19 апреля 2012 года N 2-6-97. Утратило силу решением Балхашского районного маслихата Алматинской области от 22 апреля 2013 года № 16-75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Балхашского районного маслихата Алматинской области от 22.04.2013 № 16-75.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Балхашский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21 декабря 2011 года N 56-260 "О районном бюджете Балхашского района на 2012-2014 годы" (зарегистрированного в Реестре государственной регистрации нормативных правовых актов от 23 декабря 2011 года за N 2-6-89, опубликовано в газете "Балқаш өңірі" от 31 декабря 2011 года N 53),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Балхашского районного маслихата от 20 февраля 2012 года N 2-14 "О внесении изменений в решение Балхашского районного маслихата от 21 декабря 2011 года N 56-260 "О районном бюджете Балхашского района на 2012-2014 годы" (зарегистрированного в Реестре государственной регистрации нормативных правовых актов 21 февраля 2012 года за N 2-6-91, опубликовано в газете "Балқаш өңірі" от 28 февраля 2012 года N 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"Доходы" цифру "2875989" заменить на цифру "2856799";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"поступлениям трансфертов" цифру "2809298" заменить на цифру "2790108";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текущие трансферты" цифру "538192" заменить на цифру "492041";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"целевые трансферты на развитие" цифру "340474" заменить на цифру "367435".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"Затраты" цифру "2889398" заменить на цифру "2870211".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"Дефицит (профицит) бюджета" цифру "-51450" заменить на цифру "-56307".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"Финансирование дефицита (использование профицита) бюджета" цифру "51450" заменить на цифру "56307".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сессии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Конысбаев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 Камаубаев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Нурланбек Рахатулы Ракышев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 апреля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 13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N 4-27 "О внесении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изменений в решение Балхашского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N 56-260 О районном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Балхашского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2012-2014 годы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Балхашского района на 2012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7"/>
        <w:gridCol w:w="1519"/>
        <w:gridCol w:w="887"/>
        <w:gridCol w:w="1519"/>
        <w:gridCol w:w="2796"/>
        <w:gridCol w:w="46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лиц,индивидуальных предпринимателей,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частных 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юридическими и физическими лицами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розницу, а также используемое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после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совершение юридически значимых действий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выдачу документов уполномоченными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 государственными органами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госпредприятии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поступлений от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санкции,взыскания,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0"/>
        <w:gridCol w:w="619"/>
        <w:gridCol w:w="1504"/>
        <w:gridCol w:w="1504"/>
        <w:gridCol w:w="1504"/>
        <w:gridCol w:w="2834"/>
        <w:gridCol w:w="32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органы, выполняющие общие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системы государственного планирования,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и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учащихся до школы и обратно в аульной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прошедшим повышение квалификаций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учебным программам АОО"Назарбаев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 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учебников, учебно-методических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олимпиад,внешкольных мероприятий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конкурсов районного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трансферттер есебінен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защите граждан в сфере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 и молодежной практики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участникам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обеспечения,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отчуждением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изымаемых и уничтожаемых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животных, продуктов и сырья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работа по зонированию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 в реализацию мер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содействию экономическому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образования,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исполнительных органов по выплате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вознаграждений и иных платежей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"/>
        <w:gridCol w:w="2106"/>
        <w:gridCol w:w="1230"/>
        <w:gridCol w:w="2402"/>
        <w:gridCol w:w="53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