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32c1" w14:textId="5093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2011 года N 62-283 "О районном бюджете Жамбылского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07 сентября 2012 года N 10-78. Зарегистрировано Департаментом юстиции Алматинской области 19 сентября 2012 года N 2106. Утратило силу решением маслихата Жамбылского района Алматинской области от 22 апреля 2013 N 16-133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Жамбылского района Алматинской области от 22.04.2013 N 16-133.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2011 года N 62-283 "О районном бюджете Жамбылского района на 2012-2014 годы" (зарегистрированного в государственном Реестре нормативных правовых актов от 22 декабря 2011 года за N 2-7-125, опубликовано в газете "Атамекен" N 1 (5580) от 01 января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17 февраля 2012 года N 3-18 "О внесении изменений в решение Жамбылского районного маслихата от 20 декабря 2011 года N 62-283 "О районном бюджете Жамбылского района на 2012-2014 годы" (зарегистрированного в государственном Реестре нормативных правовых актов от 21 февраля 2012 года за N 2-7-130, опубликовано в газете "Атамекен" N 11 (5590) от 08 марта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13 апреля 2012 года N 6-54 "О внесении изменений в решение Жамбылского районного маслихата от 20 декабря 2011 года N 62-283 "О районном бюджете Жамбылского района на 2012-2014 годы" (зарегистрированного в государственном Реестре нормативных правовых актов от 19 апреля 2012 года за N 2-7-136, опубликовано в газете "Атамекен" N 19 (5598) от 19 мая 2012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11 июня 2012 года N 8-64 "О внесении изменений в решение Жамбылского районного маслихата от 20 декабря 2011 года N 62-283 "О районном бюджете Жамбылского района на 2012-2014 годы" (зарегистрированного в государственном Реестре нормативных правовых актов от 20 июня 2012 года за N 2-7-143, опубликовано в газете "Атамекен" N 25(5604) от 5 июля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"9533569" заменить на цифру "10034687";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"1104152" заменить на цифру "950746";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"11720" заменить на цифру "15020";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"24400" заменить на цифру "14506";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"8393297" заменить на цифру "9054415";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"1790534" заменить на цифру "2441079";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"2750606" заменить на цифру "2761179".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"9572983" заменить на цифру "10074101".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Ахметжанов Н.У.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полномочия секретаря маслихата             Абаев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07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10-78 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N 62-283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62-283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06"/>
        <w:gridCol w:w="565"/>
        <w:gridCol w:w="646"/>
        <w:gridCol w:w="8847"/>
        <w:gridCol w:w="2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10034687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950746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910444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757285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747565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119889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26862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11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6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6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7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изменением, 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7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6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6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места жительства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9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20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9054415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9054415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9054415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2441079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2761179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84"/>
        <w:gridCol w:w="648"/>
        <w:gridCol w:w="764"/>
        <w:gridCol w:w="706"/>
        <w:gridCol w:w="7910"/>
        <w:gridCol w:w="2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10074101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387886</w:t>
            </w:r>
          </w:p>
        </w:tc>
      </w:tr>
      <w:tr>
        <w:trPr>
          <w:trHeight w:val="9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321852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62307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241194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35453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52270</w:t>
            </w:r>
          </w:p>
        </w:tc>
      </w:tr>
      <w:tr>
        <w:trPr>
          <w:trHeight w:val="14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11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</w:p>
        </w:tc>
      </w:tr>
      <w:tr>
        <w:trPr>
          <w:trHeight w:val="15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</w:t>
            </w:r>
          </w:p>
        </w:tc>
      </w:tr>
      <w:tr>
        <w:trPr>
          <w:trHeight w:val="10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6453634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233814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233814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232696</w:t>
            </w:r>
          </w:p>
        </w:tc>
      </w:tr>
      <w:tr>
        <w:trPr>
          <w:trHeight w:val="25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3698225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3698225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3567524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52353</w:t>
            </w:r>
          </w:p>
        </w:tc>
      </w:tr>
      <w:tr>
        <w:trPr>
          <w:trHeight w:val="13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75148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2499306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1086195</w:t>
            </w:r>
          </w:p>
        </w:tc>
      </w:tr>
      <w:tr>
        <w:trPr>
          <w:trHeight w:val="8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11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45555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5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11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980658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1413111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1413111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987728</w:t>
            </w:r>
          </w:p>
        </w:tc>
      </w:tr>
      <w:tr>
        <w:trPr>
          <w:trHeight w:val="6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268871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244445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244445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34868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</w:p>
        </w:tc>
      </w:tr>
      <w:tr>
        <w:trPr>
          <w:trHeight w:val="6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17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</w:p>
        </w:tc>
      </w:tr>
      <w:tr>
        <w:trPr>
          <w:trHeight w:val="16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43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24426</w:t>
            </w:r>
          </w:p>
        </w:tc>
      </w:tr>
      <w:tr>
        <w:trPr>
          <w:trHeight w:val="11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22169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1916749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369249</w:t>
            </w:r>
          </w:p>
        </w:tc>
      </w:tr>
      <w:tr>
        <w:trPr>
          <w:trHeight w:val="8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282316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279216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217229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61987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8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 кондоминиумов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1361038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1163167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51967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51967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1025288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597053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186462</w:t>
            </w:r>
          </w:p>
        </w:tc>
      </w:tr>
      <w:tr>
        <w:trPr>
          <w:trHeight w:val="9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186462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78314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99419</w:t>
            </w:r>
          </w:p>
        </w:tc>
      </w:tr>
      <w:tr>
        <w:trPr>
          <w:trHeight w:val="7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299732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52817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52073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50585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9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157229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147094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141365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208884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78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</w:p>
        </w:tc>
      </w:tr>
      <w:tr>
        <w:trPr>
          <w:trHeight w:val="9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10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158665</w:t>
            </w:r>
          </w:p>
        </w:tc>
      </w:tr>
      <w:tr>
        <w:trPr>
          <w:trHeight w:val="9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</w:p>
        </w:tc>
      </w:tr>
      <w:tr>
        <w:trPr>
          <w:trHeight w:val="6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8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82424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54349</w:t>
            </w:r>
          </w:p>
        </w:tc>
      </w:tr>
      <w:tr>
        <w:trPr>
          <w:trHeight w:val="6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9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7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6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17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10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</w:t>
            </w:r>
          </w:p>
        </w:tc>
      </w:tr>
      <w:tr>
        <w:trPr>
          <w:trHeight w:val="14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6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132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8"/>
        <w:gridCol w:w="643"/>
        <w:gridCol w:w="522"/>
        <w:gridCol w:w="8704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4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05"/>
        <w:gridCol w:w="678"/>
        <w:gridCol w:w="639"/>
        <w:gridCol w:w="639"/>
        <w:gridCol w:w="8187"/>
        <w:gridCol w:w="19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1"/>
        <w:gridCol w:w="641"/>
        <w:gridCol w:w="524"/>
        <w:gridCol w:w="8732"/>
        <w:gridCol w:w="20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08"/>
        <w:gridCol w:w="644"/>
        <w:gridCol w:w="530"/>
        <w:gridCol w:w="8746"/>
        <w:gridCol w:w="19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-94735</w:t>
            </w:r>
          </w:p>
        </w:tc>
      </w:tr>
      <w:tr>
        <w:trPr>
          <w:trHeight w:val="7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профицита)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05"/>
        <w:gridCol w:w="645"/>
        <w:gridCol w:w="527"/>
        <w:gridCol w:w="8731"/>
        <w:gridCol w:w="2007"/>
      </w:tblGrid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23"/>
        <w:gridCol w:w="689"/>
        <w:gridCol w:w="650"/>
        <w:gridCol w:w="483"/>
        <w:gridCol w:w="8125"/>
        <w:gridCol w:w="19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