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64c2" w14:textId="ee46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05 ноября 2012 года N 11-84. Зарегистрировано Департаментом юстиции Алматинской области 05 декабря 2012 года N 2208. Утратило силу решением Жамбылского районного маслихата Алматинской области от 21 апреля 2021 года № 5-33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5-33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поправочных коэффициентов к базовым ставкам платы за земельные участки в населенных пунктах Жамбылского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агропромышленного комплекса, строительства, экологии, жилищно-коммунального хозяйства и строительства автодорог".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15"/>
        <w:gridCol w:w="2885"/>
      </w:tblGrid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 С.М.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Казиев Б.Б.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земельных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Жамбылского района"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Новаковский Владимир Петрович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ноября 2012 года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"Налоговое Управление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Жамбылскому району"</w:t>
            </w:r>
          </w:p>
        </w:tc>
        <w:tc>
          <w:tcPr>
            <w:tcW w:w="28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Раушан Туленовна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ноября 2012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"Об утверждении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 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района" N 11-84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2012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границ оценочных зон к базовым</w:t>
      </w:r>
      <w:r>
        <w:br/>
      </w:r>
      <w:r>
        <w:rPr>
          <w:rFonts w:ascii="Times New Roman"/>
          <w:b/>
          <w:i w:val="false"/>
          <w:color w:val="000000"/>
        </w:rPr>
        <w:t>ставкам платы за земельные участки в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Жамбылского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0"/>
        <w:gridCol w:w="1959"/>
        <w:gridCol w:w="3162"/>
        <w:gridCol w:w="4139"/>
      </w:tblGrid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базовой ставки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Жанакурылыс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Енбекшиарал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Кайназар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Сарыбай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Мынбаево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Умбеталы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Касымбек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Шолаккаргалы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Аккайнар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Аксенгир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Саурык батыра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Каракастек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Матибулак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Сураншы батыр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Кастек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Балгабек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Кыдырбекулы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Казыбек 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Унгуртас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Сарыбастау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Кокдала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Бериктас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Дегерес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Бесмойнак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Караарша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Танбалы тас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Жайлау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Жартас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Шилибастау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Коккайнар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Когамшыл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Жиренайгыр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Еспе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Кызылтан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Каншенгель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Улькен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Акдала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