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e55e" w14:textId="425e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23 декабря 2011 года N 54-226 "О районном бюджете Илийского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17 февраля 2012 года N 3-14. Зарегистрировано Управлением юстиции Илийского района Департамента юстиции Алматинской области 23 февраля 2012 года N 2-10-152. Утратило силу решением маслихата Илийского района Алматинской области от 21 февраля 2013 года N 14-71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Илийского района Алматинской области от 21.02.2013 года N 14-71.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> 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104 и 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 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23 декабря 2011 года N 54-226 "О районном бюджете Илийского района на 2012-2014 годы" (зарегистрировано в Реестре государственной регистрации нормативных правовых актов 27 декабря 2011 года N 2-10-150, опубликовано в газете "Илийские зори" от 10 февраля 2012 года N 6 (4434)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"34947379" заменить на цифру "34994116",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"9017991" заменить на цифру "9064728".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"34997379" заменить на цифру "35805096".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Кадир Аскар Кадирович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 февраля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3-14 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54-226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 2012-2014 годы"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70"/>
        <w:gridCol w:w="632"/>
        <w:gridCol w:w="652"/>
        <w:gridCol w:w="592"/>
        <w:gridCol w:w="8398"/>
        <w:gridCol w:w="1905"/>
      </w:tblGrid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34994116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25730088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1715055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1268200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1243000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390600</w:t>
            </w:r>
          </w:p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23977123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23910898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23460698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изъятых доходов, полученных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безлицензионной деятельности казино,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тотализаторов и игорного бизнеса,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которой установлен лицензионный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9064728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9064728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9064728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2335266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6729462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35805096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77096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71796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145457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6218344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542432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542432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474849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4063380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3975395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1601622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1479253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1479253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729326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122369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59465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41416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341068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317125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317125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49164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6212752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5045341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61515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4973119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234552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118079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4494217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4405707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149474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34358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633391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599519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398519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324994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534020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534020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392174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167666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167666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154807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92473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</w:t>
            </w:r>
          </w:p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21724181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83989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-894969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894969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116892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863971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863971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