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027c" w14:textId="3960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24 февраля 2012 года N 1-241. Зарегистрировано Управлением юстиции Илийского района Департамента юстиции Алматинской области 19 марта 2012 года N 2-10-154. Утратило силу постановлением акимата Илийского района Алматинской области от 31 декабря 2013 года № 11-2306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Илийского района Алматинской области от 31.12.2013 № 11-2306.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занятости и социальных программ Илийского района" (Куматаев Нурлан Орынбасарович) и "Центр занятости Илийского района" "(Тлеубердин Болат Дюсенович) направить безработных граждан из числа выпускников организаций технического и профессионального, послесреднего и высшего образования к работадателям для прохождения молодежной практики и заключить с работадателями договоры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 Илийского района от 29 декабря 2009 года N 12-2175 "Об установлении дополнительных мер по социальной защите от безработицы по Илийскому району", зарегистрированный в управлении юстиции 21 января 2010 года N 2-10-107 (опубликованный в районной газете "Іле таңы" N 5 от 10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Абдулдаев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"Илийский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                     Н. Куматаев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                           Б. Тлеубердин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N 1-241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молодежной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практики на 2012 год"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работадателей, где в соответствии с потребностью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рынка труда будут организованы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3314"/>
        <w:gridCol w:w="3314"/>
        <w:gridCol w:w="2650"/>
        <w:gridCol w:w="2222"/>
        <w:gridCol w:w="1879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Работадатель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(специальности)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Программисты-11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Финансист-15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пенсий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Медсестры-15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Программист-1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финансист-2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Архивное дело-4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бухгалтера-1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Связист-1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информ-5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"Геосаулет"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"Народный банк"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Канты"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"Фрут Ай"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наладчик-3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"Акший су"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контролера-1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"Раймбек-Агро"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"DolCE-pharm"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Фармацевт-2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РУПС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Финансист-2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 Терминал"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"Адилова"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"Сахариев"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тулек"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"Караой су"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"Кристина"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"Каскеленское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