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7b32" w14:textId="7557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20 декабря 2011 года N 65-3 "О районном бюджете Карасайского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12 апреля 2012 года N 5-4. Зарегистрировано Управлением юстиции Карасайского района Департамента юстиции Алматинской области 19 апреля 2012 года N 2-11-120. Утратило силу решением Карасайского районного маслихата Алматинской области от 23 декабря 2013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23.12.2013 № 26-6.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28 декабря 2011 года за N 2-11-108,опубликовано в газете "Заман жаршысы" от 7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17 февраля 2012 года N 2-3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22 февраля 2012 года за N 2-11-115, опубликовано в газете "Заман жаршысы" от 3 марта 2012 года N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"13347112" заменить на цифру "14457508",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"7136965" заменить на цифру "8247361",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"3657647" заменить на цифру "4093515";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"3479318" заменить на цифру "4153846".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"13688425" заменить на цифру "14798823".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"33973" заменить на цифру "41254",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"36405" заменить на цифру "43686".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– цифру "-375286" заменить на цифру "-382569".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профицит) бюджета" цифру "375286" заменить на цифру "382569".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Туякбаев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31"/>
        <w:gridCol w:w="570"/>
        <w:gridCol w:w="9146"/>
        <w:gridCol w:w="216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14457508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5733677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1917326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993238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116203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552348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3731334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3604069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246336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отечественного 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3022526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3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8247361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8247361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8247361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4093515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4153846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29"/>
        <w:gridCol w:w="711"/>
        <w:gridCol w:w="731"/>
        <w:gridCol w:w="8337"/>
        <w:gridCol w:w="214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14798823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304273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80342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172692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170692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8519178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5918810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5878810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5756834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 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2299864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157838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13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2142026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2142026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196053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196053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18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2970316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2007965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302145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1373308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693381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693381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274313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268970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111528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740085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118404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118404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578084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578084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571735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49196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84328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-382569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