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e2b8" w14:textId="76ee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20 декабря 2011 года N 65-3 "О районном бюджете Карасайского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05 ноября 2012 года N 11-3. Зарегистрировано Департаментом юстиции Алматинской области 13 ноября 2012 года N 2179. Утратило силу решением Карасайского районного маслихата Алматинской области от 23 декабря 2013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23.12.2013 № 26-6.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28 декабря 2011 года за N 2-11-108, опубликовано в газете "Заман жаршысы" от 7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17 февраля 2012 года N 2-3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22 февраля 2012 года за N 2-11-115, опубликовано в газете "Заман жаршысы" от 3 марта 2012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апреля 2012 года N 5-4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19 апреля 2012 года за N 2-11-120, опубликовано в газете "Заман жаршысы" от 28 апреля 2012 года N 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8 июня 2012 года N 7-3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20 июня 2012 года за N 2-11-123, опубликовано в газете "Заман жаршысы" от 14 июля 2012 года N 29)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06 сентября 2012 года N 10-3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19 сентября 2012 года за N 2119, опубликовано в газете "Заман жаршысы" от 29 сентября 2012 года N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"15577569" заменить на цифру "15533033",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"9094422" заменить на цифру "9037586",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"5192781" заменить на цифру "5280127";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"3901641" заменить на цифру "3757459".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"15925384" заменить на цифру "15880848".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экономического развития, структуры рыночной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Турысбеков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ноября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ноября N 11-3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2"/>
        <w:gridCol w:w="511"/>
        <w:gridCol w:w="671"/>
        <w:gridCol w:w="8829"/>
        <w:gridCol w:w="204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15533033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5775121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1782552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1189065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1013238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492035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3877406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3766774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отечественного 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3284231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0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3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производства,заявлений (жалоб)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10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 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территорий РК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о приобретений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1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охотничьего,сигнального,огнестрельного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10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14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9037586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9037586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9037586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5280127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3757459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91"/>
        <w:gridCol w:w="712"/>
        <w:gridCol w:w="712"/>
        <w:gridCol w:w="8645"/>
        <w:gridCol w:w="204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15880848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334977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85722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190692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14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8548791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284132</w:t>
            </w:r>
          </w:p>
        </w:tc>
      </w:tr>
      <w:tr>
        <w:trPr>
          <w:trHeight w:val="21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5673655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5609564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5487588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1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692761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1882611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1882611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</w:t>
            </w:r>
          </w:p>
        </w:tc>
      </w:tr>
      <w:tr>
        <w:trPr>
          <w:trHeight w:val="14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14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29938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29938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2322176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318639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573655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1423095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678396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678396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366969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74759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49646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655835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14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41254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52"/>
        <w:gridCol w:w="551"/>
        <w:gridCol w:w="9404"/>
        <w:gridCol w:w="204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70"/>
        <w:gridCol w:w="511"/>
        <w:gridCol w:w="9465"/>
        <w:gridCol w:w="20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2"/>
        <w:gridCol w:w="651"/>
        <w:gridCol w:w="9163"/>
        <w:gridCol w:w="208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-389069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