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48809" w14:textId="d0488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ветеринарного режима карантинной зоны с введением 
ограничительных 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Жайнак батырского сельского округа Кербулакского района Алматинской области от 12 ноября 2012 года N 23. Зарегистрировано Департаментом юстиции Алматинской области 26 ноября 2012 года N 2203. Утратило силу решением акима Жайнак батырского сельского округа Кербулакского района Алматинской области от 26 ноября 2013 года № 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акима Жайнак батырского сельского округа Кербулакского района Алматинской области от 26.11.2013 № 25.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 подпунктом 7) 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ветеринарии" от 10 июля 2002 года и представления главного государственного ветеринарно–санитарного инспектора Кербулакского района N 273 от от 23 октября 2012 года, Аким Жайнак батырского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ветеринарный режим карантинной зоны с введением ограничительных мероприятий в связи с регистрацией "подозрения" от сибирской язвы крупно рогатого скота на территории села Жаналык, Жайнак батырского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 на главного специалиста ветеринарного врача Жайнак батырского сельского округа Джолдыбаев Айдар Аленовича.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десятки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Жайнак батыр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сельского округа                           О. Байтогаев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"Кербулакская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районная территориальная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инспекция комитета ветеринарного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контроля и надзора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Казахстан"                      Токабаев Сламбай Нурадилович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 ноября 2012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"Управление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санитарного–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эпидемиологического надзора"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Кербулакскому району                    Ешкенов Ертай Оразович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 ноября 2012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