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6c2f" w14:textId="fa86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состоящих на учете службы пробации уголовно-исполнительной инспекции, а также лиц. Освобожденных из мест лишения свободы по Райымбекскому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18 января 2012 года N 8. Зарегистрировано Управлением юстиции Райымбекского района Департамента юстиции Алматинской области 10 февраля 2012 года N 2-15-112. Утратило силу постановлением акимата Райымбекского района Алматинской области от 13 сетября 2016 года №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Райымбекского района Алматинской области от 13.09.2016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постановления акимата Райымбекского района от 18.03.2013 </w:t>
      </w:r>
      <w:r>
        <w:rPr>
          <w:rFonts w:ascii="Times New Roman"/>
          <w:b w:val="false"/>
          <w:i w:val="false"/>
          <w:color w:val="ff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пунктом 1 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31 Закона Республики Казахстан от 23 января 2001 года "О местном государственном управлении и самоуправлении в Республике Казахстан" и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освобожденных из мест лишения свободы, для обеспечения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 состоящих на учете службы пробации мест в предприятиях и организациях Райымбекского района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1 пункт в редакции постановления акимата Райымбекского района от 18.03.2013 </w:t>
      </w:r>
      <w:r>
        <w:rPr>
          <w:rFonts w:ascii="Times New Roman"/>
          <w:b w:val="false"/>
          <w:i w:val="false"/>
          <w:color w:val="ff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(вопросы социальной сферы) заместителя акима района Байедилова Талгат Ескендировича.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отдела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Зыкаев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