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ebea" w14:textId="6a1e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07 июня 2012 года N 6-188. Зарегистрировано Управлением юстиции Уйгурского района Департамента юстиции Алматинской области 27 июня 2012 года N 2-19-137. Утратило силу - Постановлением акимата Уйгурского района Алматинской области от 15 августа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Уйгурского района Алматинской области от 15.08.2012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5-5)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и обеспечения занятости лиц, освобожденных из мест лишения свободы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в организациях и предприятиях Уйгурского района независимо от формы собственности в размере трех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Турдыбакиев Турсунжан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июня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