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1ceb" w14:textId="6691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Уйгурского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02 октября 2012 года N 10-2. Зарегистрировано Департаментом юстиции Алматинской области 09 ноября 2012 года N 2165. Утратило силу решением Уйгурского районного маслихата Алматинской области от 17 ноября 2021 года № 7-15-72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7-15-72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коэффициентов к базовым ставкам платы за земельные участки в населенных пунктах Уйгурского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бюджета, социально-экономического развития, промышленности, транспорта, строительства, связи, экологии и эффективного использования природных ресурсов".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отношений Уйгурского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Манасбаев Азатжан Нурумханович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02 октября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Налогового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Уйгурскому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Сауданбеков Айдын Тұрғанбекұлы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Приложениек решению Уйгурского районного маслихата "Об утверждении границ оценочных зон и поправочных коэффициентов к базовым ставкам платы за земельные участки в населенных пунктах Уйгурского района" N 10-2 от 02 октября 2012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границ оценочных зон к базовым ставкам</w:t>
      </w:r>
      <w:r>
        <w:br/>
      </w:r>
      <w:r>
        <w:rPr>
          <w:rFonts w:ascii="Times New Roman"/>
          <w:b/>
          <w:i w:val="false"/>
          <w:color w:val="000000"/>
        </w:rPr>
        <w:t>платы за земельные участки в населенных пунктах Уйгурского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6"/>
        <w:gridCol w:w="2782"/>
        <w:gridCol w:w="3075"/>
        <w:gridCol w:w="3487"/>
      </w:tblGrid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базовой 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(центральная часть)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(застроенная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(незастроенная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Тасқарасу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(застроенная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Тиермен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Аксу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Ширин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Кыргызсай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(центральная часть)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(незастроенная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Дардамты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Дихан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Кетмень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Долайты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Аксу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Сумбе (южная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Ардолайты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Шошанай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Дихан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Кепебулак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Ферма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