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78c2" w14:textId="1957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Таразского городского акимата от 9 января 2012 года № 7. Зарегистрировано Управлением юстиции города Тараз Жамбылской области 24 января 2012 года за номером 6-1-142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«Правилами организации и финансирования общественных работ»,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населения», в целях организации общественных работ для безработных, акимат города Тараза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«Отдел занятости и социальных программ акимата города Тараза» (Г.Олжабаева) обеспечить организацию общественных работ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отношения, возникающие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Сапаралиева Жаксылыка Мырзабековича заместителя акима города.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Б.Орынбеков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Тараза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 от 9 января 2012 года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3697"/>
        <w:gridCol w:w="1368"/>
        <w:gridCol w:w="2089"/>
        <w:gridCol w:w="2682"/>
        <w:gridCol w:w="1538"/>
        <w:gridCol w:w="1412"/>
      </w:tblGrid>
      <w:tr>
        <w:trPr>
          <w:trHeight w:val="12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 (тенге)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19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«Специализированное предприятие «Жасыл Тараз» отдела жилищно-коммунального хозяйства, пассажирского транспорта и автомобильных дорог акимата города Тараза»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города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9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«Тұрғын үй» государственного учреждения «Отдел жилищно-коммунального хозяйства, пассажирского транспорта и автомобильных дорог акимата города Тараза»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местный бюджет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