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a58a" w14:textId="feba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регулирования торговой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от 23 июля 2012 года № 562. Зарегистрировано управлением юстиции города Тараз Жамбылской области 23 августа 2012 года за номером 6-1-152. Утратило силу постановлением акимата города Тараз Жамбылской области от 30 декабря 2021 года № 6206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6206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выездной торговли утвердить специально отведенные места в городе Тараз: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дислокации торговых точек прохладительных напитков (кваса) согласно приложению № 1;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дислокации торговых точек по реализации плодоовощной продукции и бахчевых культур согласно приложению № 2.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города Тараза от 13 мая 2011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вопросах регулирования торговой деятельности" (зарегистрированный в управление юстиции города Тараза 2011 году 23 июня № 6-1-131).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Тараза Сапаралиева Жаксылыка Мырзабековича.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 от 23 июля 2012 года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дислокации торговых точек прохладительных напитков (кваса)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торговых точек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на территории стоянки "Автовокзала"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возле рынка "Нуралы"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проспекта Толе би и Жамбыла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возле политехнического колледжа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 возле "Народного банка"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проспекта Жамбыла и улица Сыпатая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 "Медицинский колледж"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перед магазином "Строймарт"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проспекта Жамбыла и Сатпаева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перед рынком "Томирис"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возле Диагностического 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возле дом быта "Куаныш"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24, перед "Центральной" баней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возле остановки "Баян сулу"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возле остановки "Айтеке 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возле магазина "О кей"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возле магазина "Ласточка"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 Абая и улица Пушкина, возле магазина "Гросс"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 № 42, возле гостиницы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ппроспект Толе би № 65, возле торгового дома "Алатау"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би, № 64 возле "Городской больницы";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би, № 69 возле здания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би, дворец культуры "Баласагун"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би, возле парка "Первого Президента"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би, возле остановки "Центральной мечети"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би, возле церкви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возле общежития "Таразского государственного университета"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микрорайоны, остановка "Торговый центр"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возле дома № 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возле дома 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остановка "Лермонтова" с двух сторон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кафе "Жансая"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возле "Мини универсального рынка"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возле рынка "Салтанат"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микрорайон, возле рынка "Кайкармет"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жолы, остановка 40-я "Мельница"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остановка "Сейфуллина" с двух сторон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микрорайон, остановка "3 микрорайон"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микрорайон, остановка "Брак и семья"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"Массив Карасу" возле домов 4,6,7,15,16,17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Койгелды, возле управления юстиции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Койгелды –Айтеке 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Койгелды-Казыбек би, возле банка "Альянс"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Койгелды, университет "Аулие -Ата"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105, возле ресторана "Тюлпан"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136, возле предприятия "Тараз-су"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138, возле "Глобуса"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улица Казыбек би и проспект Абая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"Центральный гастроном"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Казыбек би и Желтоксан, возле "Национального банка"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Прманова, напротив магазина "Улан"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вокзал, конечная остановка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возле остановки областная государственная инспекция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Сулейменова – Желтоксан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возле магазина "Аристократ"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возле рынка "Даулет"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Желтоксан и Пушкина, возле кафе "Лагманная"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Аскарова и Косы батыра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парка "Турара Рыскулова"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стадиона "Тараз"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парка "Бауыржана Момышулы"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Тауке хана, возле станции технического обслуживания "Байлық"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возле остановки "Городское управления обороны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"Сахарный", возле остановки "Баня"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"Солнечный"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перед магазином "Дәмдес"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возле аптеки "Садыхан"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Достаевского, возле "Центра выплаты пенсии"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улица Асқарова, объездная дорога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Сыпатай батыра, возле "Военная часть"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Санырак батыра, "Автомобильный рынок"- воскресные дни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Скотный рынок – воскресные дни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Тауке хана, возле торгового дома ""SMALL""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Ниеткалиева 7, возле магазина "Юбилейный"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Кошеней, возле дома № 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 батыра, конечная остановка автобусов 1,14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Рахимова, возле № 2 больницы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Кыпшакбаева, возле домов 4,20.39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Мирзояна, возле рынка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возле магазина "Метроном"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Ташкентская возле рынка "Достық"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Ташкентская и Казыбек 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Адамбаева, перед мечетью "Әулие -ата"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 10 дом, возле "Народного банка"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Рысбек батыра № 5, перед городским отделом внутренных дел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возле остановки "Оптика"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 от 23 июля 2012 года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дислокаций торговых точек по реализации плодоовощной продукции и бахчевых культур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реализуемой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Абая и Петрова, перед домом № 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плодоовощные продукции - 3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"Талас" (6), перед домом № 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плодоовощные - 2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"Жансая" (11), перед домом 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плодоовощные - 2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Рысбек батыра и Рахимова, возле магазина "Тайр"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плодоовощные - 2 места; бахчевые – 2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Кошеней 43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-2 места;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Микрорайон. "Массив Карасу", перед домом № 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бахчевые – 5 мест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Ниеткалиева и Рысбек батыра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– 5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между микрорайонами "Салтанат" и "Самал"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– 5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Абая и улицы Кошеней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– 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Жибек жолы, перед домом 32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– 4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3 "б", перед китайским рынком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– 8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сахарного поселка, улица Таласская, возле дома № 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бахчевые – 2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сахарного поселка, возле центра "Динара", улица Ауезова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бахчевые – 3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Балуан шолак и Мирзояна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бахчевые – 3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Кыпшакбаева и Лермонтова, перед домом 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– 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Лермонтова, перед домом № 48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– 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Самаркандская и проспекта Абая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бахчевые – 2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"Алатау" (8), перед домом № 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бахчевые – 3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Кошеней 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бахчевые – 1 место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