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ab9f9" w14:textId="6dab9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Жамбылского районного акимата Жамбылской области от 11 января 2012 года № 11. Зарегистрировано Управлением Юстиции Жамбылского района 7 февраля 2012 года за № 6-3-136. Утратило силу постановлением акимата Жамбылского района Жамбылской области от 21 августа 2015 года № 523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Жамбылской области от 21.08.2015 </w:t>
      </w:r>
      <w:r>
        <w:rPr>
          <w:rFonts w:ascii="Times New Roman"/>
          <w:b w:val="false"/>
          <w:i w:val="false"/>
          <w:color w:val="ff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постановления Правительства Республики Казахстан от 19 июня 2001 года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в целях организации общественных работ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организаций в которых будут организованы общественные работы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виды и объемы общественных работ и конкретные условия, спрос и предложение на общественные работы, а также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Оплата труда граждан привлеченных к общественной работе установить в размере 1,5 минимальный заработной платы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ноября 2011 года "О республиканском бюджете на 2012-2014 годы".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Найманову Умиткен Капановну.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обороны Жамбылского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Жамбылской области подполковник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О. Ивасик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11.01.2012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от 11 января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в которых будут организованы общественные работы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Коммунальное государственное учреждение "Аппарат акима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Коммунальное государственное учреждение "Аппарат акима Асинского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Коммунальное государственное учреждение "Аппарат акима Айшабибинского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Коммунальное государственное учреждение "Аппарат акима Акбастауского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Коммунальное государственное учреждение "Аппарат акима Акбулымского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Коммунальное государственное учреждение "Аппарат акима Бесагашского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Коммунальное государственное учреждение "Аппарат акима Гродиковского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Коммунальное государственное учреждение "Аппарат акима Ерназарского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Коммунальное государственное учреждение "Аппарат акима Жамбылского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Коммунальное государственное учреждение "Аппарат акима Колькайнарского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Коммунальное государственное учреждение "Аппарат акима Каракемерского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Коммунальное государственное учреждение "Аппарат акима Кызылкайнарского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Коммунальное государственное учреждение "Аппарат акима Каратюбинского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14. Коммунальное государственное учреждение "Аппарат акима Кумшагалского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Коммунальное государственное учреждение "Аппарат акима Каройского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Коммунальное государственное учреждение "Аппарат акима Пионерского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Коммунальное государственное учреждение "Аппарат акима Полаткощинского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Коммунальное государственное учреждение "Аппарат акима Урнекского аульного округа" Жамбылского района Жамбылcкой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Коммунальное государственное учреждение "Отдел культуры и развития языков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Коммунальное государственное учреждение "Отдел образования, физической культуры и спорта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Коммунальное государственное учреждение "Централизованная библиотечная система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Коммунальное государственное учреждение "Отдел занятости и социальных программ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Коммунальное государственное казенное предприятие "Районный дом культуры" отдела культуры и развития языков акимата Жамбылского района Жамбылской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24. Государственное учреждение "Отдел по делам обороны Жамбылского района Жамбылской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Жамыбылского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 от 11 января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 обьемы общественных работ и конкретные условия, спрос и предложение на общественные работы, а также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3"/>
        <w:gridCol w:w="4547"/>
        <w:gridCol w:w="2531"/>
        <w:gridCol w:w="515"/>
        <w:gridCol w:w="1952"/>
        <w:gridCol w:w="1952"/>
      </w:tblGrid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 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оздоравление територии района (благоустройство, озеленение и очистительные работы)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деревьев посаженных по программе "Жасыл ел"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в проведении мероприятий республиканского и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бюджетных учреждении к зимнему отопительному сезону, помощь ветеранам войны, инвалидам и одиноким старикам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