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000b" w14:textId="84b0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25 января 2012 года № 27. Зарегистрировано Управлением юстиции Кордайского района Жамбылской области 20 февраля 2012 года № 6-5-138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Кордайского района» (Б.Карамолдаева)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Уйсимбаева Еркин Кулымбаевича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Кордайского района                    И.Тортаев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 от 25 января 2012 года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3502"/>
        <w:gridCol w:w="3763"/>
        <w:gridCol w:w="2008"/>
        <w:gridCol w:w="1574"/>
        <w:gridCol w:w="1249"/>
        <w:gridCol w:w="1359"/>
      </w:tblGrid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9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Карасуйского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 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Сортюбинского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У-Сулуторского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Аухатинского сельского округа»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образования, спорта и физической культуры» акимата Кордайского района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 и озеленение,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коммунальное предприятие оздоровительный детский лагерь «Балауса»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 и озеленение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программ» акимата Кордайского района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хозяйствееного введения «Предприятие по жилищно-коммунальному хозяйству» акимата Кордайского района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 и озеленение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культуры и развития языков» акимата Кордайского района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 и озеленение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внутренних дел Жамбылской области отдел внутренних дел Кордайского района»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соблюдения общественного порядка общественные помощники участковых инспекторов полиции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1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«Управления юстиции Кордайского района Департамента юстиции Жамбылской области Министертва юстиции Республики Казахстан»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оформление документов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«Байнур» крестьянское хозяйства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«Сарыбулак» товарищество с ограниченной ответственностью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«Какпатас-Кордай» товарищество с ограниченной ответственностью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«Нур» товарищество с ограниченной ответственностью 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бюджет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«JS Бирлик» товарищество с ограниченной ответственностью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«Адилет» товарищество с ограниченной ответственностью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«Калпаков» товарищество с ограниченной ответственностью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«Талапты» товарищество с ограниченной ответственностью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оформление документов, оказание помощи в художественно-оформительских и реставрационных работ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внутренних дел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Киргизбаев М.У.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"Управления юстиции Кордайского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юстиции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Расилов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