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2f08" w14:textId="c282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20 декабря 2011 года № 45-3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30 ноября 2012 года № 12-2. Зарегистрировано Департаментом юстиции Жамбылской области от 5 декабря 2012 года № 1850.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 (зарегистрировано в Реестре государственной регистрации нормативных правовых актов за № 1843)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2012-2014 годы” (зарегистрировано в Реестре государственной регистрации нормативных правовых актов за № 6-5-133, опубликовано 24 декабря 2011 года в районной газете “Қордай шамшырағы” - “Кордайский маяк” № 198-200)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«11 302 305» заменить цифрами «10 873 794»;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«1 315 695» заменить цифрами «1 301 207»;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«48 320» заменить цифрами «8 778»;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«49 195» заменить цифрами «54 815»;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«9 889 095» заменить цифрами «9 508 994»;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«11 370 989» заменить цифрами «10 942 478»;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«27 253» заменить цифрами «26 572»;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«29 805» заменить цифрами «29 124»;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«-95 937» заменить цифрами «-95 256»;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«95 937» заменить цифрами «95 256»;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Ашимова                                 Б. Алимбет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12-2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002"/>
        <w:gridCol w:w="22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10 873 794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1 301 207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915 552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762 361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9 508 994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9 508 994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9 508 994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94"/>
        <w:gridCol w:w="773"/>
        <w:gridCol w:w="9316"/>
        <w:gridCol w:w="2271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10 942 478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393 577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82 846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237 237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17 361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17 361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8 281 657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421 272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328 286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91 180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4 265 979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4 066 044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бощего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3 382 808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3 382 808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445 236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412 843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147 446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1 008 857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22 001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89 334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726 185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726 185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100 384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224 079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109 143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41 264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40 039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172 029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130 067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16 862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90"/>
        <w:gridCol w:w="690"/>
        <w:gridCol w:w="9702"/>
        <w:gridCol w:w="22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30"/>
        <w:gridCol w:w="752"/>
        <w:gridCol w:w="9444"/>
        <w:gridCol w:w="2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90"/>
        <w:gridCol w:w="690"/>
        <w:gridCol w:w="9976"/>
        <w:gridCol w:w="1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- 95 256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48"/>
        <w:gridCol w:w="648"/>
        <w:gridCol w:w="10152"/>
        <w:gridCol w:w="18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29"/>
        <w:gridCol w:w="772"/>
        <w:gridCol w:w="9746"/>
        <w:gridCol w:w="1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12 - 2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45 - 3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2012-2014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5"/>
        <w:gridCol w:w="1617"/>
        <w:gridCol w:w="1596"/>
        <w:gridCol w:w="1596"/>
        <w:gridCol w:w="1379"/>
        <w:gridCol w:w="1445"/>
        <w:gridCol w:w="1662"/>
      </w:tblGrid>
      <w:tr>
        <w:trPr>
          <w:trHeight w:val="75" w:hRule="atLeast"/>
        </w:trPr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45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" w:hRule="atLeast"/>
        </w:trPr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303 072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279 731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4"/>
        <w:gridCol w:w="1312"/>
        <w:gridCol w:w="1571"/>
        <w:gridCol w:w="1507"/>
        <w:gridCol w:w="1745"/>
        <w:gridCol w:w="1680"/>
        <w:gridCol w:w="1681"/>
      </w:tblGrid>
      <w:tr>
        <w:trPr>
          <w:trHeight w:val="75" w:hRule="atLeast"/>
        </w:trPr>
        <w:tc>
          <w:tcPr>
            <w:tcW w:w="4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45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433"/>
        <w:gridCol w:w="1473"/>
        <w:gridCol w:w="1573"/>
        <w:gridCol w:w="1593"/>
        <w:gridCol w:w="1673"/>
        <w:gridCol w:w="1813"/>
      </w:tblGrid>
      <w:tr>
        <w:trPr>
          <w:trHeight w:val="30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253"/>
        <w:gridCol w:w="1473"/>
        <w:gridCol w:w="1453"/>
        <w:gridCol w:w="1633"/>
        <w:gridCol w:w="1613"/>
        <w:gridCol w:w="1793"/>
      </w:tblGrid>
      <w:tr>
        <w:trPr>
          <w:trHeight w:val="75" w:hRule="atLeast"/>
        </w:trPr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58 849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7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8"/>
        <w:gridCol w:w="1244"/>
        <w:gridCol w:w="1266"/>
        <w:gridCol w:w="1395"/>
        <w:gridCol w:w="1741"/>
        <w:gridCol w:w="1612"/>
        <w:gridCol w:w="1634"/>
      </w:tblGrid>
      <w:tr>
        <w:trPr>
          <w:trHeight w:val="75" w:hRule="atLeast"/>
        </w:trPr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85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