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b3762" w14:textId="a4b37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районного маслихата от 15 декабря 2011 года № 48-3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Меркенского района Жамбылской области от 12 апреля 2012 года № 4-3. Зарегистрировано Меркенским управлением юстиции 17 апреля 2012 года за № 6-6-108.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управлениии и самоуправлении в Республике Казахстан» и на основании решения Жамбылского областного маслихата </w:t>
      </w:r>
      <w:r>
        <w:rPr>
          <w:rFonts w:ascii="Times New Roman"/>
          <w:b w:val="false"/>
          <w:i w:val="false"/>
          <w:color w:val="000000"/>
          <w:sz w:val="28"/>
        </w:rPr>
        <w:t>№ 4-2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3 апреля 2012 года «О внесении изменений и дополнений в решение Жамбылского областного маслихата «Об областном бюджете на 2012-2014 годы» от 7 декабря 2011 года № 41-3» (Зарегистрирован в Реестре государственной регистраций нормативных правовых актов актов № 1807)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Меркенского районного маслихата «О районном бюджете на 2012-2014 годы» от 15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48-3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6-6-100, опубликовано в газете «Меркі тынысы» 30 декабря 2011 года за № 155-156, 11 января 2012 года № 4-5, 13 января 2012 года № 6-7)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«5760044» заменить на цифры «6401278»;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«945873» заменить на цифры «1277425»;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«20258» заменить на цифры «23987»;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«10949» заменить на цифры «11383»;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«4782964» заменить на цифры «5088483»;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«5865258» заменить на цифры «6506492»;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«23023» заменить на цифры «27877»;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«24270» заменить на цифры «29124»;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«-128237» заменить на цифры «-133091»;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«128237» заменить на цифры «133091»;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«7000» заменить на цифры «13400».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приложениям 1и 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И.о.секретаря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Алимбеков                               М. Касым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Меркенского района № 4-3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апреля 2012 года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Меркенского района № 48-3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декабря 2011 года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8"/>
        <w:gridCol w:w="598"/>
        <w:gridCol w:w="494"/>
        <w:gridCol w:w="10765"/>
        <w:gridCol w:w="1635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75" w:hRule="atLeast"/>
        </w:trPr>
        <w:tc>
          <w:tcPr>
            <w:tcW w:w="3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6401278</w:t>
            </w:r>
          </w:p>
        </w:tc>
      </w:tr>
      <w:tr>
        <w:trPr>
          <w:trHeight w:val="7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1277425</w:t>
            </w:r>
          </w:p>
        </w:tc>
      </w:tr>
      <w:tr>
        <w:trPr>
          <w:trHeight w:val="7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на доходы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249222</w:t>
            </w:r>
          </w:p>
        </w:tc>
      </w:tr>
      <w:tr>
        <w:trPr>
          <w:trHeight w:val="7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249222</w:t>
            </w:r>
          </w:p>
        </w:tc>
      </w:tr>
      <w:tr>
        <w:trPr>
          <w:trHeight w:val="7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206580</w:t>
            </w:r>
          </w:p>
        </w:tc>
      </w:tr>
      <w:tr>
        <w:trPr>
          <w:trHeight w:val="7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206580</w:t>
            </w:r>
          </w:p>
        </w:tc>
      </w:tr>
      <w:tr>
        <w:trPr>
          <w:trHeight w:val="7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563654</w:t>
            </w:r>
          </w:p>
        </w:tc>
      </w:tr>
      <w:tr>
        <w:trPr>
          <w:trHeight w:val="7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487660</w:t>
            </w:r>
          </w:p>
        </w:tc>
      </w:tr>
      <w:tr>
        <w:trPr>
          <w:trHeight w:val="7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</w:p>
        </w:tc>
      </w:tr>
      <w:tr>
        <w:trPr>
          <w:trHeight w:val="7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64848</w:t>
            </w:r>
          </w:p>
        </w:tc>
      </w:tr>
      <w:tr>
        <w:trPr>
          <w:trHeight w:val="7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3296</w:t>
            </w:r>
          </w:p>
        </w:tc>
      </w:tr>
      <w:tr>
        <w:trPr>
          <w:trHeight w:val="7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О5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247701</w:t>
            </w:r>
          </w:p>
        </w:tc>
      </w:tr>
      <w:tr>
        <w:trPr>
          <w:trHeight w:val="7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226660</w:t>
            </w:r>
          </w:p>
        </w:tc>
      </w:tr>
      <w:tr>
        <w:trPr>
          <w:trHeight w:val="7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11552</w:t>
            </w:r>
          </w:p>
        </w:tc>
      </w:tr>
      <w:tr>
        <w:trPr>
          <w:trHeight w:val="7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9489</w:t>
            </w:r>
          </w:p>
        </w:tc>
      </w:tr>
      <w:tr>
        <w:trPr>
          <w:trHeight w:val="7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 на то государственными органами или должностными лицами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10268</w:t>
            </w:r>
          </w:p>
        </w:tc>
      </w:tr>
      <w:tr>
        <w:trPr>
          <w:trHeight w:val="7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10268</w:t>
            </w:r>
          </w:p>
        </w:tc>
      </w:tr>
      <w:tr>
        <w:trPr>
          <w:trHeight w:val="7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23987</w:t>
            </w:r>
          </w:p>
        </w:tc>
      </w:tr>
      <w:tr>
        <w:trPr>
          <w:trHeight w:val="7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</w:t>
            </w:r>
          </w:p>
        </w:tc>
      </w:tr>
      <w:tr>
        <w:trPr>
          <w:trHeight w:val="7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7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</w:t>
            </w:r>
          </w:p>
        </w:tc>
      </w:tr>
      <w:tr>
        <w:trPr>
          <w:trHeight w:val="7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Национального Банка Республика Казахстан.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</w:t>
            </w:r>
          </w:p>
        </w:tc>
      </w:tr>
      <w:tr>
        <w:trPr>
          <w:trHeight w:val="34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Национального Банка Республика Казахстан.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16778</w:t>
            </w:r>
          </w:p>
        </w:tc>
      </w:tr>
      <w:tr>
        <w:trPr>
          <w:trHeight w:val="7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операций с капиталом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11383</w:t>
            </w:r>
          </w:p>
        </w:tc>
      </w:tr>
      <w:tr>
        <w:trPr>
          <w:trHeight w:val="7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11383</w:t>
            </w:r>
          </w:p>
        </w:tc>
      </w:tr>
      <w:tr>
        <w:trPr>
          <w:trHeight w:val="7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9697</w:t>
            </w:r>
          </w:p>
        </w:tc>
      </w:tr>
      <w:tr>
        <w:trPr>
          <w:trHeight w:val="7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от продажи права аренды земельных участков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7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5088483</w:t>
            </w:r>
          </w:p>
        </w:tc>
      </w:tr>
      <w:tr>
        <w:trPr>
          <w:trHeight w:val="7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5088483</w:t>
            </w:r>
          </w:p>
        </w:tc>
      </w:tr>
      <w:tr>
        <w:trPr>
          <w:trHeight w:val="75" w:hRule="atLeast"/>
        </w:trPr>
        <w:tc>
          <w:tcPr>
            <w:tcW w:w="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5088483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"/>
        <w:gridCol w:w="690"/>
        <w:gridCol w:w="690"/>
        <w:gridCol w:w="10368"/>
        <w:gridCol w:w="165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75" w:hRule="atLeast"/>
        </w:trPr>
        <w:tc>
          <w:tcPr>
            <w:tcW w:w="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6506492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298952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114220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139735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139735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17283</w:t>
            </w:r>
          </w:p>
        </w:tc>
      </w:tr>
      <w:tr>
        <w:trPr>
          <w:trHeight w:val="5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3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12690</w:t>
            </w:r>
          </w:p>
        </w:tc>
      </w:tr>
      <w:tr>
        <w:trPr>
          <w:trHeight w:val="52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4793696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220707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219707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3551638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3280046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208821</w:t>
            </w:r>
          </w:p>
        </w:tc>
      </w:tr>
      <w:tr>
        <w:trPr>
          <w:trHeight w:val="70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</w:t>
            </w:r>
          </w:p>
        </w:tc>
      </w:tr>
      <w:tr>
        <w:trPr>
          <w:trHeight w:val="13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889105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889105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59566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216449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192139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34028</w:t>
            </w:r>
          </w:p>
        </w:tc>
      </w:tr>
      <w:tr>
        <w:trPr>
          <w:trHeight w:val="16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358809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31251</w:t>
            </w:r>
          </w:p>
        </w:tc>
      </w:tr>
      <w:tr>
        <w:trPr>
          <w:trHeight w:val="73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92907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164700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146698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21454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266748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146805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146805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12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62082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22008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11023</w:t>
            </w:r>
          </w:p>
        </w:tc>
      </w:tr>
      <w:tr>
        <w:trPr>
          <w:trHeight w:val="78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187966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27420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8203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28876</w:t>
            </w:r>
          </w:p>
        </w:tc>
      </w:tr>
      <w:tr>
        <w:trPr>
          <w:trHeight w:val="570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 значения, поселков и иных сельских населенных пунктов)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272049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272049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272049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75009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</w:t>
            </w:r>
          </w:p>
        </w:tc>
      </w:tr>
      <w:tr>
        <w:trPr>
          <w:trHeight w:val="58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17641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13780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правительственного долга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27877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75" w:hRule="atLeast"/>
        </w:trPr>
        <w:tc>
          <w:tcPr>
            <w:tcW w:w="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686"/>
        <w:gridCol w:w="686"/>
        <w:gridCol w:w="10312"/>
        <w:gridCol w:w="173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выделенных из государственного бюджета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-133091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133091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105214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Меркенского района № 4-3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2012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Меркенского района № 48-3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62"/>
        <w:gridCol w:w="2438"/>
        <w:gridCol w:w="2691"/>
        <w:gridCol w:w="1926"/>
        <w:gridCol w:w="1926"/>
        <w:gridCol w:w="1417"/>
      </w:tblGrid>
      <w:tr>
        <w:trPr>
          <w:trHeight w:val="75" w:hRule="atLeast"/>
        </w:trPr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бюджетных программ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001. 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005. 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003. Оказание социальной помощи нуждающимся гражданам на дому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014. Организация водоснабжения населенных пунктов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008. Освещение улиц населенных пунктов</w:t>
            </w:r>
          </w:p>
        </w:tc>
      </w:tr>
      <w:tr>
        <w:trPr>
          <w:trHeight w:val="75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Актоганский сельский округ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11498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75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сельский округ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13738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75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Сармолдаевский сельский округ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15482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</w:p>
        </w:tc>
      </w:tr>
      <w:tr>
        <w:trPr>
          <w:trHeight w:val="75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Ойтальский сельский округ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12228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Т.Рыскуловский сельский округ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Таттинский сельский округ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8868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75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Акаральский сельский округ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Суратский сельский округ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Жанатоганский сельский округ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Андас батыра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10861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75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Кенесский сельский округ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Аспаринский сельский округ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Акерменский сельский округ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139735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10590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</w:t>
            </w:r>
          </w:p>
        </w:tc>
        <w:tc>
          <w:tcPr>
            <w:tcW w:w="1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8"/>
        <w:gridCol w:w="1858"/>
        <w:gridCol w:w="2223"/>
        <w:gridCol w:w="2352"/>
        <w:gridCol w:w="2509"/>
        <w:gridCol w:w="1430"/>
      </w:tblGrid>
      <w:tr>
        <w:trPr>
          <w:trHeight w:val="75" w:hRule="atLeast"/>
        </w:trPr>
        <w:tc>
          <w:tcPr>
            <w:tcW w:w="3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бюджетных программ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009. Обеспечение санитарии населенных пунктов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011. Благоустройство и озеленение населенных пунктов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010. Содержание мест захоронений и погребение безродных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75" w:hRule="atLeast"/>
        </w:trPr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Актоганский сельский округ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</w:t>
            </w:r>
          </w:p>
        </w:tc>
      </w:tr>
      <w:tr>
        <w:trPr>
          <w:trHeight w:val="75" w:hRule="atLeast"/>
        </w:trPr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15445</w:t>
            </w:r>
          </w:p>
        </w:tc>
      </w:tr>
      <w:tr>
        <w:trPr>
          <w:trHeight w:val="75" w:hRule="atLeast"/>
        </w:trPr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сельский округ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26437</w:t>
            </w:r>
          </w:p>
        </w:tc>
      </w:tr>
      <w:tr>
        <w:trPr>
          <w:trHeight w:val="75" w:hRule="atLeast"/>
        </w:trPr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Сармолдаевский сельский округ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17306</w:t>
            </w:r>
          </w:p>
        </w:tc>
      </w:tr>
      <w:tr>
        <w:trPr>
          <w:trHeight w:val="75" w:hRule="atLeast"/>
        </w:trPr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Ойтальский сельский округ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18901</w:t>
            </w:r>
          </w:p>
        </w:tc>
      </w:tr>
      <w:tr>
        <w:trPr>
          <w:trHeight w:val="75" w:hRule="atLeast"/>
        </w:trPr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Т.Рыскуловский сельский округ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</w:t>
            </w:r>
          </w:p>
        </w:tc>
      </w:tr>
      <w:tr>
        <w:trPr>
          <w:trHeight w:val="75" w:hRule="atLeast"/>
        </w:trPr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Таттинский сельский округ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</w:t>
            </w:r>
          </w:p>
        </w:tc>
      </w:tr>
      <w:tr>
        <w:trPr>
          <w:trHeight w:val="75" w:hRule="atLeast"/>
        </w:trPr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Акаральский сельский округ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9532</w:t>
            </w:r>
          </w:p>
        </w:tc>
      </w:tr>
      <w:tr>
        <w:trPr>
          <w:trHeight w:val="75" w:hRule="atLeast"/>
        </w:trPr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Суратский сельский округ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11184</w:t>
            </w:r>
          </w:p>
        </w:tc>
      </w:tr>
      <w:tr>
        <w:trPr>
          <w:trHeight w:val="75" w:hRule="atLeast"/>
        </w:trPr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Жанатоганский сельский округ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10156</w:t>
            </w:r>
          </w:p>
        </w:tc>
      </w:tr>
      <w:tr>
        <w:trPr>
          <w:trHeight w:val="75" w:hRule="atLeast"/>
        </w:trPr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Андас батыра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15548</w:t>
            </w:r>
          </w:p>
        </w:tc>
      </w:tr>
      <w:tr>
        <w:trPr>
          <w:trHeight w:val="75" w:hRule="atLeast"/>
        </w:trPr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Кенесский сельский округ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</w:t>
            </w:r>
          </w:p>
        </w:tc>
      </w:tr>
      <w:tr>
        <w:trPr>
          <w:trHeight w:val="75" w:hRule="atLeast"/>
        </w:trPr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Аспаринский сельский округ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8233</w:t>
            </w:r>
          </w:p>
        </w:tc>
      </w:tr>
      <w:tr>
        <w:trPr>
          <w:trHeight w:val="75" w:hRule="atLeast"/>
        </w:trPr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Акерменский сельский округ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</w:t>
            </w:r>
          </w:p>
        </w:tc>
      </w:tr>
      <w:tr>
        <w:trPr>
          <w:trHeight w:val="75" w:hRule="atLeast"/>
        </w:trPr>
        <w:tc>
          <w:tcPr>
            <w:tcW w:w="3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  <w:tc>
          <w:tcPr>
            <w:tcW w:w="2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10321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