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cbf2" w14:textId="580c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15 декабря 2011 года № 48-3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5 декабря 2012 года № 9-3. Зарегистрировано Департаментом юстиции Жамбылской области от 5 декабря 2012 года № 1851.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ноября 2012 года «О внесении изменений в решение Жамбылского областного маслихата «Об областном бюджете на 2012-2014 годы» от 7 декабря 2011 года № 41-3» (зарегистрировано в Реестре государственной регистрации нормативных правовых актов № 1843)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«О районном бюджете на 2012-2014 годы»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6-6-100, опубликовано 30 декабря 2011 года в газете «Меркі тынысы» за № 155,156, 4-6 января 2012 года № 1, 2, 7 января № 3 и 11 января № 4,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«6 424 460» заменить на цифры «6 283 116»;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«1 274 875» заменить на цифры «1 295 727»;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«23 537» заменить на цифры «5 496»;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«11 383» заменить на цифры «13 663»;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«5 114 665» заменить на цифры «4 968 230»;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«6 517 674» заменить на цифры «6 376 330»;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«1 247» заменить на цифры «2 120»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«-133 091» заменить на цифры «-132 218»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«133 091» заменить на цифры «132 218»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«26 900» заменить на цифры «24 500».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Нартбаев                                И. Ахметжанов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33"/>
        <w:gridCol w:w="1055"/>
        <w:gridCol w:w="413"/>
        <w:gridCol w:w="8913"/>
        <w:gridCol w:w="20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6 283 116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1 295 727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249 072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249 072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191 580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191 580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614 625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537 440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65 748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230 851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финасируемыми из государственного бюджета, а также содержащимися и финансируемыми из бюджета национальног Банка Республика Казахстан.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13 219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3"/>
        <w:gridCol w:w="684"/>
        <w:gridCol w:w="9437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6 376 330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313 696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18 683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4 708 890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291 114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113 167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3 361 829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3 169 820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11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239 369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229 986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пугктов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градастройительного развития територии района,генеральных планов городов районного(обласного значения,пасельков и иных сельских населенных пунктов)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0"/>
        <w:gridCol w:w="681"/>
        <w:gridCol w:w="9446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Функционаьная группа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0"/>
        <w:gridCol w:w="681"/>
        <w:gridCol w:w="9446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-132 218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132 218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105 214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 № 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0"/>
        <w:gridCol w:w="1643"/>
        <w:gridCol w:w="2071"/>
        <w:gridCol w:w="2050"/>
        <w:gridCol w:w="2458"/>
        <w:gridCol w:w="1708"/>
      </w:tblGrid>
      <w:tr>
        <w:trPr>
          <w:trHeight w:val="75" w:hRule="atLeast"/>
        </w:trPr>
        <w:tc>
          <w:tcPr>
            <w:tcW w:w="3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деятельности акима района в городе, (города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1918"/>
        <w:gridCol w:w="2047"/>
        <w:gridCol w:w="1940"/>
        <w:gridCol w:w="2264"/>
        <w:gridCol w:w="1791"/>
      </w:tblGrid>
      <w:tr>
        <w:trPr>
          <w:trHeight w:val="75" w:hRule="atLeast"/>
        </w:trPr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4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15 379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16 798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19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11 184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</w:t>
            </w:r>
          </w:p>
        </w:tc>
      </w:tr>
      <w:tr>
        <w:trPr>
          <w:trHeight w:val="7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