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8a1e1" w14:textId="e48a1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15 декабря 2011 года № 42-2 "О районном бюджете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08 мая 2012 года № 4-2. Зарегистрировано Мойынкумским Управлением юстиции 11 мая 2012 года № 6-7-83.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- 109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- 6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Постановлением Жамбылского областного акимата от 26 апреля 2012 года № 136 «О внесении изменений и дополнений в постановление Жамбылского областного акимата № 395 от 13 декабря 2011 года»районный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Мойынкумского районного маслихата от 15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42-2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2012 - 2014 годы» (зарегистрировано в Реестре государственной регистрации нормативных правовых актов за № 6-7-75, опубликовано 28 декабря 2011 года в газете «Мойынқұм таңы» № 107-108)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«3 964 627» заменить цифрами «4 081 576»;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«3 115 112» заменить цифрами «3 232 061»;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«3 971 862» заменить цифрами «4 088 811»;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Ш. Исабеков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Мойынкумского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4-2 от 8 мая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Мойынкумского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42-2 от 15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750"/>
        <w:gridCol w:w="898"/>
        <w:gridCol w:w="9027"/>
        <w:gridCol w:w="2225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6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4 081 576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830 713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136 127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136 127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96 958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96 958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585 729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555 571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25 780</w:t>
            </w:r>
          </w:p>
        </w:tc>
      </w:tr>
      <w:tr>
        <w:trPr>
          <w:trHeight w:val="1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8 755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3 474</w:t>
            </w:r>
          </w:p>
        </w:tc>
      </w:tr>
      <w:tr>
        <w:trPr>
          <w:trHeight w:val="2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3 144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</w:t>
            </w:r>
          </w:p>
        </w:tc>
      </w:tr>
      <w:tr>
        <w:trPr>
          <w:trHeight w:val="1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</w:t>
            </w:r>
          </w:p>
        </w:tc>
      </w:tr>
      <w:tr>
        <w:trPr>
          <w:trHeight w:val="1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4 114</w:t>
            </w:r>
          </w:p>
        </w:tc>
      </w:tr>
      <w:tr>
        <w:trPr>
          <w:trHeight w:val="6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4 114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</w:t>
            </w:r>
          </w:p>
        </w:tc>
      </w:tr>
      <w:tr>
        <w:trPr>
          <w:trHeight w:val="2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10 990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10 990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3 232 061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3 232 061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3 232 061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729"/>
        <w:gridCol w:w="1023"/>
        <w:gridCol w:w="9166"/>
        <w:gridCol w:w="2202"/>
      </w:tblGrid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4 088 811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322 697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16 175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15 975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108 389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90 389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167 883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163 183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15 646</w:t>
            </w:r>
          </w:p>
        </w:tc>
      </w:tr>
      <w:tr>
        <w:trPr>
          <w:trHeight w:val="5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13 961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постприватизацион-ная деятельность и регулирование споров, связанных с этим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14 604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14 182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24 488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24 488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22 988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2 514 252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330 831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329 954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1 770 221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1 651 350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80 509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36 375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21 353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21 353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317 958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317 958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73 889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155 679</w:t>
            </w:r>
          </w:p>
        </w:tc>
      </w:tr>
      <w:tr>
        <w:trPr>
          <w:trHeight w:val="3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3 779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3 779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128 726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26 816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581 646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32 990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32 990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495 580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495 580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21 525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15 525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129 582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56 631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56 631</w:t>
            </w:r>
          </w:p>
        </w:tc>
      </w:tr>
      <w:tr>
        <w:trPr>
          <w:trHeight w:val="3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19 786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6 597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3 921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134 505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7 269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7 269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37 252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12 072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3 697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12 544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9 344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77 440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77 440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8 955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55 462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8 418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14 950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39 746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-46 981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46 981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