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977c3" w14:textId="75977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"Молодежной практики" в 2012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Т.Рыскулова Жамбылской области от 17 фераля 2012 года № 37. Зарегистрировано Управлением юстиции района Т.Рыскулова 23 февраля 2012 года за № 6-8-135. Утратило силу постановлением акимата района Т.Рыскулова Жамбылской области от 13 июня 2012 года № 229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Сноска. Утратило силу постановлением акимата района Т.Рыскулова Жамбылской области от 13.06.2012 № 229.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подпунктом 5-7)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населения", постановления Правительства Республики Казахстан от 19 июня 2001 года </w:t>
      </w:r>
      <w:r>
        <w:rPr>
          <w:rFonts w:ascii="Times New Roman"/>
          <w:b w:val="false"/>
          <w:i w:val="false"/>
          <w:color w:val="000000"/>
          <w:sz w:val="28"/>
        </w:rPr>
        <w:t>№ 836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мерах по реализации Закона Республики Казахстан от 23 января 2001 года "О занятости населения", в целях организации молодежной практики акимат Т. Рыскуловского района</w:t>
      </w:r>
      <w:r>
        <w:rPr>
          <w:rFonts w:ascii="Times New Roman"/>
          <w:b/>
          <w:i w:val="false"/>
          <w:color w:val="000000"/>
          <w:sz w:val="28"/>
        </w:rPr>
        <w:t xml:space="preserve">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1.Утвердить, согласно приложения перечень работодателей, где будут организованы рабочие места для прохождения молодежной практики на 2012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вступает в силу со дня государственной регистрации в органах юстиции, вводится в действие после дня его первого официального опубликования и распространяется на отношения, возникающие с 4 января 2012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района Т.Рыскулова Инкарбекова Бакытжана Райжановича.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Нуралиев 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района Т. 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 от 17 февраля 2012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работодателей, где будут организованы рабочие места для прохождения молодежной практики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4"/>
        <w:gridCol w:w="5474"/>
        <w:gridCol w:w="681"/>
        <w:gridCol w:w="1044"/>
        <w:gridCol w:w="3009"/>
        <w:gridCol w:w="1048"/>
      </w:tblGrid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работодателей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организуемых рабочих 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месячной заработной платы (тенге)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молодежной практики в месяцах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"Рахым"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26 000 Республиканский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акционерного общество национальная компания Казахстан темир жолы "Луговское рельсосварочное предприятие"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 Экономист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26 000 Республиканский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Народно-Демократическая партия "Нур Отан" Общественного объединения филиал Т.Рыскуловского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Секретарь- референт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26 000 Республиканский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"Луговское государственное учереждение по охране лесов и животного мира управление природных ресурсов и регулирование природа пользование акимата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26 000 Республиканский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казначейства района Турар Рыскулова Департамента казначейства по Жамбылской области Комитета казначействаМинистерства Финансов Республики Казахстан"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26 000 Республиканский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юстиции Т.Рыскуловского района Департамента юстиции Жамбылской области Министерства юстиции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26 000 Республиканский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"Аппарат акима Куланского сельского округа Т.Рыскуловского района"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Стандартизация и сертификация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Бухгалтер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Инфармационная система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26 000 Республиканский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"Центральная районная больница им Т.Рыскулова Упровления здровоохранения акимата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Фельдшер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Медсестра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26 000 Республиканский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"Отдел занятости и социальных программ" акимата района Т.Рыскулова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Бухгалтер-Экономист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Инфармационная система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26 000 Республиканский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областной филиал Государственного центра по выплате пенсии отделение района Т.Рыскулова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"Берк-Н"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Т.Рыскуловский район селский потребительский кооператив "Каракат тазалык"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"Кредитное товарищество "Кұлан Дән"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Банковское дело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областной филиал Акцонерного Общества "Казпочта" узел почтовой связи Т.Рыскуловского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"Отдел внутренней политики акимата района Т.Рыскулова"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филал Акционерного общества Казахтелеком"Т.Рыскуловский районный узел телекоммуникаций им Т.Рыскулова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"Бекнур"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Бухгалтер-экономист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Теренозекского сельского округа района Т.Рыскулова"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Бухгалтер-экономист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Государстывенное учреждения "Департамент статистики Жамбылской области Управление статистики района Т. Рыскулова"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Бухгалтер-экономист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"Рабига"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Жанатурмыского сельского округа района Т.Рыскулова"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 и аудит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Информационная система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Казахстан город Тараз Товарищество с ограниченной ответсвенностью "Жымбылские электрические сети Районная электрическая сеть им.Т.Рыскулова"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"Средняя школа Ш.Уалиханова отдела образования, физической културы и спорта акимата района Т.Рыскулова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Абайского сельского округа района Т.Рыскулова"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Бухалтер-экономист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"Отдел культуры и развития языков акимата района Т.Рыскулова"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Акыртюбинского сельского округа района Т.Рыскулова"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Т.Рыскуловский территориальный отдел департамента по исполнению судебных актов 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"Отдел земельных отношении акимата Т.Рыскуловского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 и аудит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"Средняя школа Актоган отдела образования, физической културы и спорта акимата района Т.Рыскулова"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Преподователь начальных классов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"Отдел ветеринарии акимата Т.Рыскуловского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"Отдел архитектуры, городостройтельства и стройтельства акимата Т.Рыскуловского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 -экономист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"Отдел предпринимательства и сельского хозяйства акимата Т.Рыскуловского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 "Шагала"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Медсестра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акимата района Т.Рыскуловског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"Отдел экономики и бюджетного планирования акимата Т.Рыскуловского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Бухгалтер- экономист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"Налоговое управление по Т.Рыскуловскому району налогового департамента по Жамбылской области налогового коммитета министерство финансов РК"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Экономист-бухгалтер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"Молодежный центр отдела внутренней политики акимата Т.Рыскуловского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