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3c4e" w14:textId="b603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2011 года № 58-3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21 июня 2012 года № 5-4. Зарегистрировано Управлением юстиции Сарысуского района 28 июня 2012 года за № 6-9-139.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6-9-128, опубликовано в районной газете «Сарысу» от 6 января 2012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1 и 2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Бегеев                                  Б. Дондаулы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 № 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 № 58-3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48"/>
        <w:gridCol w:w="648"/>
        <w:gridCol w:w="9912"/>
        <w:gridCol w:w="2053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  сумма тыс.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906"/>
        <w:gridCol w:w="694"/>
        <w:gridCol w:w="9539"/>
        <w:gridCol w:w="1949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тыс. тенге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5584019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74502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114592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112342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3031315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232172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2243519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2005779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74584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434159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434159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254946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18 827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1401233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105400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1004633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37398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967235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98979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115815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99421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-93140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5-4 от 21 июня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3"/>
        <w:gridCol w:w="1221"/>
        <w:gridCol w:w="1065"/>
        <w:gridCol w:w="1132"/>
        <w:gridCol w:w="1109"/>
        <w:gridCol w:w="1042"/>
        <w:gridCol w:w="998"/>
        <w:gridCol w:w="998"/>
        <w:gridCol w:w="1200"/>
        <w:gridCol w:w="1312"/>
      </w:tblGrid>
      <w:tr>
        <w:trPr>
          <w:trHeight w:val="90" w:hRule="atLeast"/>
        </w:trPr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97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3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7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округа"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9"/>
        <w:gridCol w:w="1037"/>
        <w:gridCol w:w="1061"/>
        <w:gridCol w:w="1014"/>
        <w:gridCol w:w="1084"/>
        <w:gridCol w:w="991"/>
        <w:gridCol w:w="1014"/>
        <w:gridCol w:w="1131"/>
        <w:gridCol w:w="1131"/>
        <w:gridCol w:w="1458"/>
      </w:tblGrid>
      <w:tr>
        <w:trPr>
          <w:trHeight w:val="9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6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9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округа"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