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4ca4f" w14:textId="b34ca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Сарысуского районного маслихата от 21 июня 2012 года № 5-5 "Об утверждении Правил предоставления жилищной помощи малообеспеченным семьям (гражданам) по Сарысускому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Сарысуского района Жамбылской области от 26 сентября 2012 года № 9-6. Зарегистрировано Департаментом юстиции Жамбылской области от 16 октября 2012 года № 1828. Утратило силу решением Сарысуского районного маслихата Жамбылской области от 25 декабря 2013 года № 25-23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Сарысуского районного маслихата Жамбылской области от 25.12.2013 № 25-23.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«О жилищных отношениях»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Сарысуского районного маслихата от 21 июня 2012 года </w:t>
      </w:r>
      <w:r>
        <w:rPr>
          <w:rFonts w:ascii="Times New Roman"/>
          <w:b w:val="false"/>
          <w:i w:val="false"/>
          <w:color w:val="000000"/>
          <w:sz w:val="28"/>
        </w:rPr>
        <w:t>№ 5-5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Правил предоставления жилищной помощи малообеспеченным семьям (гражданам) по Сарысускому району» (зарегистрировано в Реестре государственной регистрации нормативных правовых актов за № 6-9-140, опубликовано 21 июля 2012 года в газете «Сарысу», № 63)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Правила предоставления жилищной помощи малообеспеченным семьям (гражданам) по Сарысускому району утвержденным указанным решением дополнить 3 пункт </w:t>
      </w:r>
      <w:r>
        <w:rPr>
          <w:rFonts w:ascii="Times New Roman"/>
          <w:b w:val="false"/>
          <w:i w:val="false"/>
          <w:color w:val="000000"/>
          <w:sz w:val="28"/>
        </w:rPr>
        <w:t>подпунктом 3-1)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«3-1)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доме;»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«3-1. Жилищная помощь оказывается по предъявленным поставщиками счетам на оплату коммунальных услуг на содержание жилого дома (жилого здания), согласно смете, определяющей размер ежемесячных и целевых взносов, на содержание жилого дома (жилого здания), а также по предъявленному поставщиком счету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2,5, находящегося в использовании в приватизированных жилых помещениях (квартирах), индивидуальном жилом доме, за счет бюджетных средств лицам, постоянно проживающим в Сарысуском районе.»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Т. Оразбаев                                Б. Дондаулы 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