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ffdec" w14:textId="82ffd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молодежной практики на 2012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Шуского районного акимата Жамбылской области от 24 февраля 2012 года № 40. Зарегистрировано Шуским управлением юстиции 13 марта 2012 года за № 6-11-121. Утратило силу постановлением Шуского районного акимата Жамбылской области от 20 июня 2012 года № 210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Сноска. Утратило силу постановлением Шуского районного акимата Жамбылской области от 20.06.2012 № 210.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подпунктом 5-7)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населения", Постановления Правительства Республики Казахстан от 19 июня 2001 года </w:t>
      </w:r>
      <w:r>
        <w:rPr>
          <w:rFonts w:ascii="Times New Roman"/>
          <w:b w:val="false"/>
          <w:i w:val="false"/>
          <w:color w:val="000000"/>
          <w:sz w:val="28"/>
        </w:rPr>
        <w:t>№ 836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мерах по реализации Закона Республики Казахстан от 23 января 2001 года "О занятости населения", в целях организации молодежной практики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Утвердить согласно приложения перечень работодателей, где будут организованы социальные рабочие места для прохождения молодежной практики на 2012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данного постановления возложить на заместителя акима района Ускумбаеву Дамеш Чайхиевну.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вступает в силу со дня государственной регистрации в органах юстиции, вводится в действие по истечении десяти календарных дней после дня его первого официального опубликования и распространяется на отношения, возникшие с 20 января 2012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И. Тортаев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 акимата Шуского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февраля 2012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работодателей, где будут организованы рабочие места для прохождения молодежной практики в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8"/>
        <w:gridCol w:w="4684"/>
        <w:gridCol w:w="871"/>
        <w:gridCol w:w="1558"/>
        <w:gridCol w:w="2705"/>
        <w:gridCol w:w="1384"/>
      </w:tblGrid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работодателей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организуемых рабочих 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месячной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/тенге/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молодежной практики /месяц/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"Отдел занятости и социальных программ акимата Шуского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Социолог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Юстиции Шуского района Департамента Юстиции Жамбылской области Министерства Юстиции Республики Казахстан"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Социолог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внутренних дел Шуского района Департамента внутренних дел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"Отдел финансов акимата Шуского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Социолог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"Отдел предпринимательства и сельского хозяйства акимата Шуского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Социолог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Машиностроение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Фермерское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Казахстанское многопрофильное-социальное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Социальные специальности по профилям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специальности по профилям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Гуманитарные специальности по профилям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"Мар Нур"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Социальные специальности по профилям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специальности по профилям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Гуманитарные специальности по профилям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"Отдел образования, физической культуры и спорта акимата Шуского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Социолог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Физкультура и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Шуский районный филиал Общественного объединения "Народная Демократическая партия "Нур Отан"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Социолог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Шуский районный узел телекоммуникации Акционерное общество "Казахтелеком"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Социолог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Электромонтер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Электромонтер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Оптическое и электронное оборудование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"Кредитное товарищество Шу"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"Отдел экономики и бюджетного планирования акимата Шуского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по делам обороны Шуского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"Отдел земельных отношений акимата Шуского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"Отдел внутренней политики акимата Шуского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"Отдел жилищно- коммунального хозяйства, пассажирского транспорта и автомобильных дорог акимата Шуского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"Отдел архитектуры, градостроительства и строительства акимата Шуского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Шуского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Ондирисского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Шокпарского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Алгинского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Аксуского аульного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Коккайнарского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Берликского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Конаевского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Дулатского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