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439a" w14:textId="cdc4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Шуского района от 27 января 2012 года № 9 "Об организации общественных работ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20 июня 2012 года № 211. Зарегистрировано Шуским управлением юстиции 12 июля 2012 года № 6-11-127. Утратило силу постановлением акимата Шуского района Жамбылской области от 2 сентября 2015 года № 315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02.09.2015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"Правилами организации и финансирования общественных работ",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для безработных,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Шуского района "Об организации общественных работ на 2012 год" от 27 января 2012 года № 9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6-11-119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7 апреля 2012 года в газете "Шуская долина" № 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первого официального опубликования и распространяется на отношения, возникшие с 1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Ускумбаеву Дамеш Чайхиевну.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внутренних дел Шуского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 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Юстиции Шуского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Юстиции Жамбылской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 Айнакулов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Жамбылского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Республиканского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праве хозяйственного ведения "Казахавтодор"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Комитета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 Абишев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Шуского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"Народная Демократическая партия "Нур Отан"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Ниязбеков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20.06.2012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601"/>
        <w:gridCol w:w="2467"/>
        <w:gridCol w:w="1373"/>
        <w:gridCol w:w="1994"/>
        <w:gridCol w:w="1059"/>
        <w:gridCol w:w="1060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города Шу"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Дулатского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Жанакогамского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Тасоткельского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Толебийского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Берликустемского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Шокпарского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Ескишуского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Жанажолского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Аксуйского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Балуан Шолакского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Алгинского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Конаевского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Далакайнарского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Берликского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Ондирского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"Шуский районный филиал Жамбылской области Общественного объединения "Народно - Демократическая партия "Нур Отан"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Шуского района"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Шуского района Департамента юстиции Жамбылской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областной филиал Республиканского государственного предприятия на праве хозяйственного ведения "Казахавтодор" Комитета автомобильных дорог Министерства транспорта 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Шуского района Департамента внутренних дел Жамбылской области"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участковых 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Шуского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"Толебийское" многоотраслевое предприятие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ремонтные работы, помощь в работе с архивными и текущими документами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