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7fa9" w14:textId="2187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 в городе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6 ноября 2012 года N 04/03. Зарегистрировано Департаментом юстиции Карагандинской области 11 декабря 2012 года N 2015. Утратило силу постановлением акимата города Караганды от 8 июня 2016 года № 23/07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08.06.2016 № 23/07 (вводится в действие по истечению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5-5)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15 мая 2007 года, в целях социальной защиты и обеспечения занятости лиц, состоящих на учете службы пробации уголовно-исполнительной инспекции, испытывающих трудности в поиске работы,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 в городе Караганде в размере 1 %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Караганды" (Искаков Ж.Б.) руководствоваться настоящим постановлением при направлении на работу обратившихся лиц, состоящих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