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b276" w14:textId="9b9b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ежегодной материальной помощи на содержание жилища и оплату коммунальных услуг отдельным категориям нуждающихся граждан города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ХIII сессии V созыва Карагандинского городского маслихата от 19 декабря 2012 года N 115. Зарегистрировано Департаментом юстиции Карагандинской области 26 декабря 2012 года N 2073. Утратило силу решением Карагандинского городского маслихата от 5 августа 2020 года № 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Карагандинского городского маслихата от 05.08.2020 № 530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"О государственных наградах Республики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Оказывать дополнительную ежегодную материальную помощь следующим категориям нуждающихся граждан города Караганды по расходам на содержание жилища и оплату коммунальных услуг: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ежемесячно;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удостоенным званий Героя Советского Союза, "Халық қаһарманы", Героя Социалистического труда, награжденным орденом "Отан" и орденом "Даңқ" I и II степеней единовременно.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акимату города Караганды принять необходимые меры по реализации настоящего решения.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Произвести финансирование расходов на оказание материальной помощи за счет средств, предусмотренных по программе 007 "Социальная помощь отдельным категориям граждан по решению местных представительных органов".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решения Карагандинского городского маслихата от 31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N 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единовременной материальной помощи гражданам, удостоенным званий Героя Советского союза, "Халық қаһарманы", Героя Социалистического труда, награжденным орденом "Отан" и орденом "Данқ" I и II степеней по расходам на содержание жилища и оплату коммунальных услуг" (зарегистрировано в Реестре государственной регистрации нормативных правовых актов за N 8-1-53, опубликованное в газете "Взгляд на события" от 28 февраля 2007 года N 24 (212)) и от 31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материальной помощи участникам и инвалидам Великой Отечественной войны по расходам на содержание жилища и оплату коммунальных услуг" (зарегистрировано в Реестре государственной регистрации нормативных правовых актов за N 8-1-51, опубликованное в газете "Взгляд на события" от 16 февраля 2007 года N 19 (207)).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решения "Об оказании дополнительной ежегодной материальной помощи на содержание жилища и оплату коммунальных услуг отдельным категориям нуждающихся граждан города Караганды" возложить на постоянную комиссию по вопросам труда, развития социальной сферы и социальной защиты населения (председатель Мухтаров Жандил Ахуанович).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первого официального опубликования и распространяется на правоотношения, возникшие с 1 января 2013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38"/>
        <w:gridCol w:w="3062"/>
      </w:tblGrid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XIII сессии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городского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V созыва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Алимбаева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Карагандинского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Оспанов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Караганды"</w:t>
            </w:r>
          </w:p>
        </w:tc>
        <w:tc>
          <w:tcPr>
            <w:tcW w:w="3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Искаков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19.12.2012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