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3e10" w14:textId="1df3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4 апреля 2012 года N 05/01. Зарегистрировано Управлением юстиции города Жезказган Карагандинской области 27 апреля 2012 года N 8-2-155. Утратило силу - постановлением акимата города Жезказган Карагандинской области от 8 июня 2012 года N 11/25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Жезказган Карагандинской области от 08.06.2012 N 11/25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статьей </w:t>
      </w:r>
      <w:r>
        <w:rPr>
          <w:rFonts w:ascii="Times New Roman"/>
          <w:b w:val="false"/>
          <w:i w:val="false"/>
          <w:color w:val="000000"/>
          <w:sz w:val="28"/>
        </w:rPr>
        <w:t>18-1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Жезказган" (далее – Отдел занятости), коммунальному государственному учреждению "Центр занятости города Жезказган" (далее – Центр занятости)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центре занятости,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 по организации социальных рабочих мест производить по программе 002 "Программа занятости" за счет местного бюджета по подпрограмме 102 "Дополнительные меры по социальной защите граждан в сфере занятости населения" и за счет республиканского бюджета по подпрограмме 104 "Оказание мер государственной поддержки участникам Программы занятости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среднемесячных отчислений для лиц, направляемых на социальные рабочие места, исходя из общей суммы финансирования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налог,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счет местного бюджета в размере 50 % минимальной заработной платы 8720 (восемь тысяч семьсот двадцать) тенге в месяц, доля софинансирования со стороны работодателя определяется договором, заключаемым между отделом занятости и составляет не менее 50 % минимальной заработной платы, установленной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счет республиканского бюджета первые шесть месяцев 50 % заработной платы, или 26 000 тенге, вторые три месяца 30 %, или 15 600 тенге, последние три месяца 15 %, или 7800 тенге, доля софинансирования со стороны работодателя определяется договором, заключаемым между центром занятости и работодателем, и составляет не менее 50 %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Жезказган Б. Аханова.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Шингисов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2012 года N 05/01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3235"/>
        <w:gridCol w:w="1775"/>
        <w:gridCol w:w="1324"/>
        <w:gridCol w:w="1560"/>
        <w:gridCol w:w="1775"/>
        <w:gridCol w:w="1883"/>
        <w:gridCol w:w="1647"/>
      </w:tblGrid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(месяцев)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компенсации, тенге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"Кулмаханбетова"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благотворительный фонд "Талап"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"Даулетбаева"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"Максат"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"Ибраев"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"Арман-Аида"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"Абильдина"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"Буката"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благоустройству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"Михальчук Олег Евгеньевич"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"Искакова З."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"Савин Д.Э."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Электрогазосварщик, слесарь-сборщик, отделочник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"Горкунов"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"БИАС-Ко LTD"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"Абдузова"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 отдела жилищно-коммунального хозяйства, пассажирского транспорта и автомобильных дорог города Жезказган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"Ашимова М.Е."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